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D010" w14:textId="77777777" w:rsidR="003929C3" w:rsidRDefault="003929C3" w:rsidP="001C5DAF">
      <w:pPr>
        <w:pStyle w:val="Leiste"/>
        <w:framePr w:w="0" w:hRule="auto" w:hSpace="0" w:wrap="auto" w:vAnchor="margin" w:hAnchor="text" w:xAlign="left" w:yAlign="inline"/>
        <w:widowControl/>
        <w:tabs>
          <w:tab w:val="clear" w:pos="1134"/>
          <w:tab w:val="left" w:pos="1416"/>
        </w:tabs>
        <w:spacing w:line="360" w:lineRule="auto"/>
        <w:ind w:right="708"/>
        <w:rPr>
          <w:rFonts w:ascii="Times New Roman" w:hAnsi="Times New Roman"/>
          <w:b/>
          <w:caps/>
          <w:sz w:val="24"/>
          <w:szCs w:val="24"/>
        </w:rPr>
      </w:pPr>
    </w:p>
    <w:p w14:paraId="5F5CE318" w14:textId="77777777" w:rsidR="003929C3" w:rsidRDefault="003929C3" w:rsidP="001C5DAF">
      <w:pPr>
        <w:pStyle w:val="Leiste"/>
        <w:framePr w:w="0" w:hRule="auto" w:hSpace="0" w:wrap="auto" w:vAnchor="margin" w:hAnchor="text" w:xAlign="left" w:yAlign="inline"/>
        <w:widowControl/>
        <w:tabs>
          <w:tab w:val="clear" w:pos="1134"/>
          <w:tab w:val="left" w:pos="1416"/>
        </w:tabs>
        <w:spacing w:line="360" w:lineRule="auto"/>
        <w:ind w:right="708"/>
        <w:rPr>
          <w:rFonts w:ascii="Times New Roman" w:hAnsi="Times New Roman"/>
          <w:b/>
          <w:caps/>
          <w:sz w:val="24"/>
          <w:szCs w:val="24"/>
        </w:rPr>
      </w:pPr>
    </w:p>
    <w:p w14:paraId="0980F9D2" w14:textId="77777777" w:rsidR="001C5DAF" w:rsidRPr="001C5DAF" w:rsidRDefault="00CD0FE2" w:rsidP="001C5DAF">
      <w:pPr>
        <w:tabs>
          <w:tab w:val="left" w:pos="595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Schülerinnen- und</w:t>
      </w:r>
      <w:r w:rsidR="00881C29">
        <w:rPr>
          <w:rFonts w:ascii="Arial" w:hAnsi="Arial" w:cs="Arial"/>
          <w:b/>
          <w:sz w:val="28"/>
        </w:rPr>
        <w:t xml:space="preserve"> Schülerinformation</w:t>
      </w:r>
      <w:r w:rsidR="006B3653">
        <w:rPr>
          <w:rFonts w:ascii="Arial" w:hAnsi="Arial" w:cs="Arial"/>
          <w:b/>
          <w:sz w:val="28"/>
        </w:rPr>
        <w:t>en</w:t>
      </w:r>
      <w:r w:rsidR="00881C29">
        <w:rPr>
          <w:rFonts w:ascii="Arial" w:hAnsi="Arial" w:cs="Arial"/>
          <w:b/>
          <w:sz w:val="28"/>
        </w:rPr>
        <w:t xml:space="preserve"> für die </w:t>
      </w:r>
      <w:r w:rsidR="00881C29">
        <w:rPr>
          <w:rFonts w:ascii="Arial" w:hAnsi="Arial" w:cs="Arial"/>
          <w:b/>
          <w:sz w:val="28"/>
        </w:rPr>
        <w:br/>
        <w:t>Übe</w:t>
      </w:r>
      <w:r w:rsidR="001C5DAF" w:rsidRPr="001C5DAF">
        <w:rPr>
          <w:rFonts w:ascii="Arial" w:hAnsi="Arial" w:cs="Arial"/>
          <w:b/>
          <w:sz w:val="28"/>
        </w:rPr>
        <w:t>rga</w:t>
      </w:r>
      <w:r w:rsidR="0010309A">
        <w:rPr>
          <w:rFonts w:ascii="Arial" w:hAnsi="Arial" w:cs="Arial"/>
          <w:b/>
          <w:sz w:val="28"/>
        </w:rPr>
        <w:t>ngs</w:t>
      </w:r>
      <w:r w:rsidR="001C5DAF" w:rsidRPr="001C5DAF">
        <w:rPr>
          <w:rFonts w:ascii="Arial" w:hAnsi="Arial" w:cs="Arial"/>
          <w:b/>
          <w:sz w:val="28"/>
        </w:rPr>
        <w:t xml:space="preserve">konferenz </w:t>
      </w:r>
      <w:r w:rsidR="00881C29">
        <w:rPr>
          <w:rFonts w:ascii="Arial" w:hAnsi="Arial" w:cs="Arial"/>
          <w:b/>
          <w:sz w:val="28"/>
        </w:rPr>
        <w:t>am</w:t>
      </w:r>
      <w:r w:rsidR="001C5DAF" w:rsidRPr="001C5DAF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b/>
            <w:sz w:val="28"/>
          </w:rPr>
          <w:id w:val="-1056470034"/>
          <w:placeholder>
            <w:docPart w:val="72A2D99D2E414B8BA5A33FCA33E2D45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81C29" w:rsidRPr="00066F15">
            <w:rPr>
              <w:rStyle w:val="Platzhaltertext"/>
            </w:rPr>
            <w:t>Klicken oder tippen Sie, um ein Datum einzugeben.</w:t>
          </w:r>
        </w:sdtContent>
      </w:sdt>
    </w:p>
    <w:p w14:paraId="33FCA88F" w14:textId="77777777" w:rsidR="00137AF1" w:rsidRDefault="00137AF1" w:rsidP="00EA2FE1">
      <w:pPr>
        <w:tabs>
          <w:tab w:val="left" w:pos="2268"/>
          <w:tab w:val="left" w:pos="5952"/>
        </w:tabs>
        <w:spacing w:line="360" w:lineRule="auto"/>
        <w:rPr>
          <w:rFonts w:ascii="Arial" w:hAnsi="Arial" w:cs="Arial"/>
          <w:sz w:val="20"/>
        </w:rPr>
      </w:pPr>
    </w:p>
    <w:p w14:paraId="7EDB436C" w14:textId="77777777" w:rsidR="00EA2FE1" w:rsidRDefault="00EA2FE1" w:rsidP="00EA2FE1">
      <w:pPr>
        <w:tabs>
          <w:tab w:val="left" w:pos="2268"/>
          <w:tab w:val="left" w:pos="595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Abgebende Schule: </w:t>
      </w:r>
      <w:sdt>
        <w:sdtPr>
          <w:rPr>
            <w:rFonts w:ascii="Arial" w:hAnsi="Arial" w:cs="Arial"/>
            <w:sz w:val="20"/>
          </w:rPr>
          <w:id w:val="-79679096"/>
          <w:placeholder>
            <w:docPart w:val="2BC66B7734A648D2A9B1670538FD8F9C"/>
          </w:placeholder>
          <w:showingPlcHdr/>
          <w:text/>
        </w:sdtPr>
        <w:sdtEndPr/>
        <w:sdtContent>
          <w:r w:rsidR="00147722" w:rsidRPr="00582B09">
            <w:rPr>
              <w:rStyle w:val="Platzhaltertext"/>
              <w:b/>
              <w:szCs w:val="24"/>
            </w:rPr>
            <w:t>Klicken oder tippen Sie hier, um Text einzugeben.</w:t>
          </w:r>
        </w:sdtContent>
      </w:sdt>
    </w:p>
    <w:p w14:paraId="3CB67F65" w14:textId="77777777" w:rsidR="001C5DAF" w:rsidRDefault="001C5DAF" w:rsidP="001C5DAF">
      <w:pPr>
        <w:tabs>
          <w:tab w:val="left" w:pos="5952"/>
        </w:tabs>
        <w:spacing w:line="360" w:lineRule="auto"/>
        <w:rPr>
          <w:rFonts w:ascii="Arial" w:hAnsi="Arial" w:cs="Arial"/>
        </w:rPr>
      </w:pPr>
    </w:p>
    <w:p w14:paraId="40421497" w14:textId="77777777" w:rsidR="00077635" w:rsidRPr="00881C29" w:rsidRDefault="00881C29" w:rsidP="001C5DAF">
      <w:pPr>
        <w:tabs>
          <w:tab w:val="left" w:pos="2835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zur Schülerin / zum Schüler:</w:t>
      </w:r>
      <w:r w:rsidRPr="00881C29">
        <w:rPr>
          <w:rFonts w:ascii="Arial" w:hAnsi="Arial" w:cs="Arial"/>
          <w:b/>
        </w:rPr>
        <w:t xml:space="preserve"> </w:t>
      </w:r>
    </w:p>
    <w:p w14:paraId="421CC8F6" w14:textId="77777777" w:rsidR="001C5DAF" w:rsidRPr="00C74815" w:rsidRDefault="001C5DAF" w:rsidP="00C74815">
      <w:pPr>
        <w:tabs>
          <w:tab w:val="left" w:pos="2268"/>
        </w:tabs>
        <w:spacing w:line="360" w:lineRule="auto"/>
        <w:rPr>
          <w:rFonts w:ascii="Arial" w:hAnsi="Arial" w:cs="Arial"/>
          <w:sz w:val="20"/>
        </w:rPr>
      </w:pPr>
      <w:r w:rsidRPr="00C74815">
        <w:rPr>
          <w:rFonts w:ascii="Arial" w:hAnsi="Arial" w:cs="Arial"/>
          <w:sz w:val="20"/>
        </w:rPr>
        <w:t>Nachname, Vorname:</w:t>
      </w:r>
      <w:r w:rsidRPr="00C74815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868129333"/>
          <w:placeholder>
            <w:docPart w:val="271AB03EB4F944B391B68DC046DA981C"/>
          </w:placeholder>
          <w:showingPlcHdr/>
          <w:text/>
        </w:sdtPr>
        <w:sdtEndPr/>
        <w:sdtContent>
          <w:r w:rsidRPr="00582B09">
            <w:rPr>
              <w:rStyle w:val="Platzhaltertext"/>
              <w:b/>
              <w:szCs w:val="24"/>
            </w:rPr>
            <w:t>Klicken oder tippen Sie hier, um Text einzugeben.</w:t>
          </w:r>
        </w:sdtContent>
      </w:sdt>
    </w:p>
    <w:p w14:paraId="6556529E" w14:textId="77777777" w:rsidR="002B6F36" w:rsidRDefault="002B6F36" w:rsidP="00C74815">
      <w:pPr>
        <w:tabs>
          <w:tab w:val="left" w:pos="2268"/>
          <w:tab w:val="left" w:pos="595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Geburtsdatum:</w:t>
      </w:r>
      <w:r w:rsidR="00045FE5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280310194"/>
          <w:placeholder>
            <w:docPart w:val="5D077C0F936C4E2B84A994F9B2880E9D"/>
          </w:placeholder>
          <w:showingPlcHdr/>
          <w:date w:fullDate="1980-10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45FE5" w:rsidRPr="00045FE5">
            <w:rPr>
              <w:rStyle w:val="Platzhaltertext"/>
              <w:sz w:val="20"/>
            </w:rPr>
            <w:t>Klicken oder tippen Sie, um ein Datum einzugeben.</w:t>
          </w:r>
        </w:sdtContent>
      </w:sdt>
    </w:p>
    <w:p w14:paraId="3BAC5BA7" w14:textId="77777777" w:rsidR="00147722" w:rsidRDefault="0058161D" w:rsidP="00881C29">
      <w:pPr>
        <w:tabs>
          <w:tab w:val="left" w:pos="2268"/>
          <w:tab w:val="left" w:pos="595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Geschle</w:t>
      </w:r>
      <w:r w:rsidR="00EC560F">
        <w:rPr>
          <w:rFonts w:ascii="Arial" w:hAnsi="Arial" w:cs="Arial"/>
          <w:sz w:val="20"/>
        </w:rPr>
        <w:t>cht:</w:t>
      </w:r>
      <w:r w:rsidR="00EC560F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930078448"/>
          <w:placeholder>
            <w:docPart w:val="CBF449CC565D48A391C064E49F34A6D9"/>
          </w:placeholder>
          <w:showingPlcHdr/>
          <w:dropDownList>
            <w:listItem w:value="Wählen Sie ein Element aus."/>
            <w:listItem w:displayText="männlich" w:value="männlich"/>
            <w:listItem w:displayText="weiblich" w:value="weiblich"/>
            <w:listItem w:displayText="divers" w:value="divers"/>
          </w:dropDownList>
        </w:sdtPr>
        <w:sdtEndPr/>
        <w:sdtContent>
          <w:r w:rsidR="00EC560F" w:rsidRPr="00EC560F">
            <w:rPr>
              <w:rStyle w:val="Platzhaltertext"/>
              <w:sz w:val="20"/>
            </w:rPr>
            <w:t>Wählen Sie ein Element aus.</w:t>
          </w:r>
        </w:sdtContent>
      </w:sdt>
    </w:p>
    <w:p w14:paraId="5E44F0DB" w14:textId="77777777" w:rsidR="00EC560F" w:rsidRDefault="00EC560F" w:rsidP="00881C29">
      <w:pPr>
        <w:tabs>
          <w:tab w:val="left" w:pos="2268"/>
          <w:tab w:val="left" w:pos="5952"/>
        </w:tabs>
        <w:spacing w:line="360" w:lineRule="auto"/>
        <w:rPr>
          <w:rFonts w:ascii="Arial" w:hAnsi="Arial" w:cs="Arial"/>
          <w:sz w:val="20"/>
        </w:rPr>
      </w:pPr>
    </w:p>
    <w:p w14:paraId="15D8DD93" w14:textId="77777777" w:rsidR="00881C29" w:rsidRDefault="00881C29" w:rsidP="00881C29">
      <w:pPr>
        <w:tabs>
          <w:tab w:val="left" w:pos="2268"/>
          <w:tab w:val="left" w:pos="595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Zielschulform: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674071656"/>
          <w:placeholder>
            <w:docPart w:val="0453323B5743418181294DEE951E5E85"/>
          </w:placeholder>
          <w:showingPlcHdr/>
          <w:dropDownList>
            <w:listItem w:value="Wählen Sie ein Element aus."/>
            <w:listItem w:displayText="2jährige BFS" w:value="2jährige BFS"/>
            <w:listItem w:displayText="BÜA" w:value="BÜA"/>
            <w:listItem w:displayText="BzB" w:value="BzB"/>
          </w:dropDownList>
        </w:sdtPr>
        <w:sdtEndPr/>
        <w:sdtContent>
          <w:r w:rsidRPr="00077635">
            <w:rPr>
              <w:rStyle w:val="Platzhaltertext"/>
              <w:sz w:val="20"/>
            </w:rPr>
            <w:t>Wählen Sie ein Element aus.</w:t>
          </w:r>
        </w:sdtContent>
      </w:sdt>
      <w:r>
        <w:rPr>
          <w:rFonts w:ascii="Arial" w:hAnsi="Arial" w:cs="Arial"/>
          <w:sz w:val="20"/>
        </w:rPr>
        <w:tab/>
      </w:r>
    </w:p>
    <w:p w14:paraId="3BB905FA" w14:textId="77777777" w:rsidR="00881C29" w:rsidRDefault="00881C29" w:rsidP="00881C29">
      <w:pPr>
        <w:tabs>
          <w:tab w:val="left" w:pos="2268"/>
          <w:tab w:val="left" w:pos="595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Berufswunsch: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918239229"/>
          <w:placeholder>
            <w:docPart w:val="0AF2D285F5AF4D09AC66AE582F875537"/>
          </w:placeholder>
          <w:showingPlcHdr/>
          <w:text/>
        </w:sdtPr>
        <w:sdtEndPr/>
        <w:sdtContent>
          <w:r w:rsidRPr="004B3774">
            <w:rPr>
              <w:rStyle w:val="Platzhaltertext"/>
              <w:sz w:val="20"/>
            </w:rPr>
            <w:t>Klicken oder tippen Sie hier, um Text einzugeben.</w:t>
          </w:r>
        </w:sdtContent>
      </w:sdt>
    </w:p>
    <w:p w14:paraId="44271CCA" w14:textId="77777777" w:rsidR="00881C29" w:rsidRDefault="00881C29" w:rsidP="00881C29">
      <w:pPr>
        <w:tabs>
          <w:tab w:val="left" w:pos="2268"/>
          <w:tab w:val="left" w:pos="2835"/>
        </w:tabs>
        <w:spacing w:line="360" w:lineRule="auto"/>
        <w:rPr>
          <w:rFonts w:ascii="Arial" w:hAnsi="Arial" w:cs="Arial"/>
          <w:sz w:val="20"/>
        </w:rPr>
      </w:pPr>
      <w:r w:rsidRPr="00077635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077635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unschschule: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407180603"/>
          <w:placeholder>
            <w:docPart w:val="3571C3B74DDE4E65A1EA7A103FCE1F4D"/>
          </w:placeholder>
          <w:showingPlcHdr/>
          <w:text/>
        </w:sdtPr>
        <w:sdtEndPr/>
        <w:sdtContent>
          <w:r w:rsidRPr="00077635">
            <w:rPr>
              <w:rStyle w:val="Platzhaltertext"/>
              <w:sz w:val="20"/>
            </w:rPr>
            <w:t>Klicken oder tippen Sie hier, um Text einzugeben.</w:t>
          </w:r>
        </w:sdtContent>
      </w:sdt>
    </w:p>
    <w:p w14:paraId="2B884A79" w14:textId="77777777" w:rsidR="00881C29" w:rsidRPr="00077635" w:rsidRDefault="00881C29" w:rsidP="00881C29">
      <w:pPr>
        <w:tabs>
          <w:tab w:val="left" w:pos="2268"/>
          <w:tab w:val="left" w:pos="283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Wunschschule: 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088658318"/>
          <w:placeholder>
            <w:docPart w:val="DEA6A3C50320467C98DB93952BD1DBE4"/>
          </w:placeholder>
          <w:showingPlcHdr/>
          <w:text/>
        </w:sdtPr>
        <w:sdtEndPr/>
        <w:sdtContent>
          <w:r w:rsidRPr="00077635">
            <w:rPr>
              <w:rStyle w:val="Platzhaltertext"/>
              <w:sz w:val="20"/>
            </w:rPr>
            <w:t>Klicken oder tippen Sie hier, um Text einzugeben.</w:t>
          </w:r>
        </w:sdtContent>
      </w:sdt>
    </w:p>
    <w:p w14:paraId="269DDCAD" w14:textId="77777777" w:rsidR="00881C29" w:rsidRDefault="00881C29" w:rsidP="00881C29">
      <w:pPr>
        <w:tabs>
          <w:tab w:val="left" w:pos="2268"/>
          <w:tab w:val="left" w:pos="2835"/>
          <w:tab w:val="left" w:pos="5952"/>
        </w:tabs>
        <w:spacing w:line="360" w:lineRule="auto"/>
        <w:rPr>
          <w:rFonts w:ascii="Arial" w:hAnsi="Arial" w:cs="Arial"/>
          <w:sz w:val="20"/>
        </w:rPr>
      </w:pPr>
    </w:p>
    <w:p w14:paraId="11278EB9" w14:textId="77777777" w:rsidR="001C5DAF" w:rsidRPr="002D001D" w:rsidRDefault="005B38FC" w:rsidP="002D001D">
      <w:pPr>
        <w:tabs>
          <w:tab w:val="left" w:pos="2268"/>
          <w:tab w:val="left" w:pos="3969"/>
          <w:tab w:val="left" w:pos="5103"/>
          <w:tab w:val="left" w:pos="5952"/>
        </w:tabs>
        <w:spacing w:line="360" w:lineRule="auto"/>
        <w:rPr>
          <w:sz w:val="20"/>
        </w:rPr>
      </w:pPr>
      <w:r>
        <w:rPr>
          <w:rFonts w:ascii="Arial" w:hAnsi="Arial" w:cs="Arial"/>
          <w:sz w:val="20"/>
        </w:rPr>
        <w:t>Schulbesuchsjahre:</w:t>
      </w:r>
      <w:r w:rsidR="00EA2FE1">
        <w:rPr>
          <w:rFonts w:ascii="Arial" w:hAnsi="Arial" w:cs="Arial"/>
          <w:sz w:val="20"/>
        </w:rPr>
        <w:tab/>
      </w:r>
      <w:r w:rsidR="00EA2FE1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402106074"/>
          <w:placeholder>
            <w:docPart w:val="36B77D8DDEF04848B4215A56EB973A83"/>
          </w:placeholder>
          <w:showingPlcHdr/>
          <w:dropDownList>
            <w:listItem w:value="Wählen Sie ein Element aus.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2D001D" w:rsidRPr="005B38FC">
            <w:rPr>
              <w:rStyle w:val="Platzhaltertext"/>
              <w:sz w:val="20"/>
            </w:rPr>
            <w:t>Wählen Sie ein Element aus.</w:t>
          </w:r>
        </w:sdtContent>
      </w:sdt>
      <w:r w:rsidR="002D001D">
        <w:rPr>
          <w:rFonts w:ascii="Arial" w:hAnsi="Arial" w:cs="Arial"/>
          <w:sz w:val="20"/>
        </w:rPr>
        <w:t xml:space="preserve"> </w:t>
      </w:r>
      <w:r w:rsidR="00881C29">
        <w:rPr>
          <w:rFonts w:ascii="Arial" w:hAnsi="Arial" w:cs="Arial"/>
          <w:sz w:val="20"/>
        </w:rPr>
        <w:br/>
      </w:r>
      <w:r w:rsidR="002D001D" w:rsidRPr="00EB781A">
        <w:rPr>
          <w:rFonts w:ascii="Arial" w:hAnsi="Arial" w:cs="Arial"/>
          <w:sz w:val="20"/>
        </w:rPr>
        <w:t>Sprach</w:t>
      </w:r>
      <w:r w:rsidR="002D001D">
        <w:rPr>
          <w:rFonts w:ascii="Arial" w:hAnsi="Arial" w:cs="Arial"/>
          <w:sz w:val="20"/>
        </w:rPr>
        <w:t>stand</w:t>
      </w:r>
      <w:r w:rsidR="002D001D" w:rsidRPr="00EB781A">
        <w:rPr>
          <w:rFonts w:ascii="Arial" w:hAnsi="Arial" w:cs="Arial"/>
          <w:sz w:val="20"/>
        </w:rPr>
        <w:t>:</w:t>
      </w:r>
      <w:r w:rsidR="00EA2FE1">
        <w:rPr>
          <w:rFonts w:ascii="Arial" w:hAnsi="Arial" w:cs="Arial"/>
          <w:sz w:val="20"/>
        </w:rPr>
        <w:tab/>
      </w:r>
      <w:r w:rsidR="00EA2FE1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132371490"/>
          <w:placeholder>
            <w:docPart w:val="B9ADCD97946A4F72810F470B6A7AEAF9"/>
          </w:placeholder>
          <w:showingPlcHdr/>
          <w:dropDownList>
            <w:listItem w:value="Wählen Sie ein Element aus."/>
            <w:listItem w:displayText="A1" w:value="A1"/>
            <w:listItem w:displayText="A2" w:value="A2"/>
            <w:listItem w:displayText="B1" w:value="B1"/>
          </w:dropDownList>
        </w:sdtPr>
        <w:sdtEndPr/>
        <w:sdtContent>
          <w:r w:rsidR="002D001D" w:rsidRPr="005B38FC">
            <w:rPr>
              <w:rStyle w:val="Platzhaltertext"/>
              <w:sz w:val="20"/>
            </w:rPr>
            <w:t>Wählen Sie ein Element aus.</w:t>
          </w:r>
        </w:sdtContent>
      </w:sdt>
    </w:p>
    <w:p w14:paraId="359B19B0" w14:textId="77777777" w:rsidR="005B38FC" w:rsidRDefault="002B6F36" w:rsidP="00EB781A">
      <w:pPr>
        <w:tabs>
          <w:tab w:val="left" w:pos="2268"/>
          <w:tab w:val="left" w:pos="3969"/>
          <w:tab w:val="left" w:pos="5103"/>
          <w:tab w:val="left" w:pos="595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Voraussichtlicher</w:t>
      </w:r>
      <w:r w:rsidR="00C24382" w:rsidRPr="00C74815">
        <w:rPr>
          <w:rFonts w:ascii="Arial" w:hAnsi="Arial" w:cs="Arial"/>
          <w:sz w:val="20"/>
        </w:rPr>
        <w:t xml:space="preserve"> Abschluss</w:t>
      </w:r>
      <w:r>
        <w:rPr>
          <w:rFonts w:ascii="Arial" w:hAnsi="Arial" w:cs="Arial"/>
          <w:sz w:val="20"/>
        </w:rPr>
        <w:t xml:space="preserve"> zum Übergang</w:t>
      </w:r>
      <w:r w:rsidR="00C24382" w:rsidRPr="00C7481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359115410"/>
          <w:placeholder>
            <w:docPart w:val="2DC2FA6932094246804E6C29A73AC370"/>
          </w:placeholder>
          <w:showingPlcHdr/>
          <w:dropDownList>
            <w:listItem w:value="Wählen Sie ein Element aus."/>
            <w:listItem w:displayText="ohne" w:value="ohne"/>
            <w:listItem w:displayText="BO" w:value="BO"/>
            <w:listItem w:displayText="HSA" w:value="HSA"/>
            <w:listItem w:displayText="qHSA" w:value="qHSA"/>
          </w:dropDownList>
        </w:sdtPr>
        <w:sdtEndPr/>
        <w:sdtContent>
          <w:r w:rsidR="00EB781A" w:rsidRPr="00C74815">
            <w:rPr>
              <w:rStyle w:val="Platzhaltertext"/>
              <w:sz w:val="20"/>
            </w:rPr>
            <w:t>Wählen Sie ein Element aus.</w:t>
          </w:r>
        </w:sdtContent>
      </w:sdt>
    </w:p>
    <w:p w14:paraId="1A353D8C" w14:textId="77777777" w:rsidR="00147722" w:rsidRDefault="00147722" w:rsidP="002D001D">
      <w:pPr>
        <w:tabs>
          <w:tab w:val="left" w:pos="2127"/>
          <w:tab w:val="left" w:pos="5952"/>
          <w:tab w:val="left" w:pos="6804"/>
        </w:tabs>
        <w:spacing w:line="360" w:lineRule="auto"/>
        <w:rPr>
          <w:rFonts w:ascii="Arial" w:hAnsi="Arial" w:cs="Arial"/>
          <w:sz w:val="20"/>
        </w:rPr>
      </w:pPr>
    </w:p>
    <w:p w14:paraId="0786D7B7" w14:textId="77777777" w:rsidR="00EC560F" w:rsidRDefault="00CD0FE2" w:rsidP="00EC560F">
      <w:pPr>
        <w:tabs>
          <w:tab w:val="left" w:pos="2127"/>
          <w:tab w:val="left" w:pos="5952"/>
          <w:tab w:val="left" w:pos="6804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Ehemaliger und/ oder a</w:t>
      </w:r>
      <w:r w:rsidR="00C24382" w:rsidRPr="00C74815">
        <w:rPr>
          <w:rFonts w:ascii="Arial" w:hAnsi="Arial" w:cs="Arial"/>
          <w:sz w:val="20"/>
        </w:rPr>
        <w:t>ktueller Förderstatus:</w:t>
      </w:r>
      <w:r w:rsidR="00EC560F" w:rsidRPr="00EC560F">
        <w:rPr>
          <w:rFonts w:ascii="Arial" w:hAnsi="Arial" w:cs="Arial"/>
          <w:sz w:val="20"/>
        </w:rPr>
        <w:t xml:space="preserve"> </w:t>
      </w:r>
    </w:p>
    <w:p w14:paraId="5B0E2F44" w14:textId="77777777" w:rsidR="00EC560F" w:rsidRDefault="00EC560F" w:rsidP="00EC560F">
      <w:pPr>
        <w:tabs>
          <w:tab w:val="left" w:pos="2127"/>
          <w:tab w:val="left" w:pos="5952"/>
          <w:tab w:val="left" w:pos="6804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42391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Vorbeugende Maßnahmen:</w:t>
      </w:r>
    </w:p>
    <w:p w14:paraId="4A382EDA" w14:textId="77777777" w:rsidR="00EC560F" w:rsidRDefault="00EC560F" w:rsidP="00EC560F">
      <w:pPr>
        <w:tabs>
          <w:tab w:val="left" w:pos="595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object w:dxaOrig="225" w:dyaOrig="225" w14:anchorId="376FF3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11pt;height:57pt" o:ole="">
            <v:imagedata r:id="rId8" o:title=""/>
          </v:shape>
          <w:control r:id="rId9" w:name="TextBox11" w:shapeid="_x0000_i1033"/>
        </w:object>
      </w:r>
    </w:p>
    <w:p w14:paraId="686A314B" w14:textId="77777777" w:rsidR="002D001D" w:rsidRDefault="002D001D" w:rsidP="002D001D">
      <w:pPr>
        <w:tabs>
          <w:tab w:val="left" w:pos="2127"/>
          <w:tab w:val="left" w:pos="5952"/>
          <w:tab w:val="left" w:pos="6804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23659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Lernen</w:t>
      </w:r>
      <w:r w:rsidR="00EA2FE1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3840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FE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A2FE1">
        <w:rPr>
          <w:rFonts w:ascii="Arial" w:hAnsi="Arial" w:cs="Arial"/>
          <w:sz w:val="20"/>
        </w:rPr>
        <w:t xml:space="preserve"> geistige Entwicklung</w:t>
      </w:r>
    </w:p>
    <w:p w14:paraId="4CF1EAC1" w14:textId="77777777" w:rsidR="005B38FC" w:rsidRDefault="00C44523" w:rsidP="00C44523">
      <w:pPr>
        <w:tabs>
          <w:tab w:val="left" w:pos="2127"/>
          <w:tab w:val="left" w:pos="5952"/>
          <w:tab w:val="left" w:pos="6804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02986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01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D001D">
        <w:rPr>
          <w:rFonts w:ascii="Arial" w:hAnsi="Arial" w:cs="Arial"/>
          <w:sz w:val="20"/>
        </w:rPr>
        <w:t xml:space="preserve"> emotional-soziale Entwicklung</w:t>
      </w:r>
      <w:r w:rsidR="00A318E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56819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FE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A2FE1">
        <w:rPr>
          <w:rFonts w:ascii="Arial" w:hAnsi="Arial" w:cs="Arial"/>
          <w:sz w:val="20"/>
        </w:rPr>
        <w:t xml:space="preserve"> Sehen</w:t>
      </w:r>
      <w:r w:rsidR="00EA2FE1" w:rsidRPr="00A318E8">
        <w:rPr>
          <w:rFonts w:ascii="Arial" w:hAnsi="Arial" w:cs="Arial"/>
          <w:sz w:val="20"/>
        </w:rPr>
        <w:tab/>
      </w:r>
    </w:p>
    <w:p w14:paraId="77C7C627" w14:textId="77777777" w:rsidR="00C24382" w:rsidRDefault="00C44523" w:rsidP="00C44523">
      <w:pPr>
        <w:tabs>
          <w:tab w:val="left" w:pos="2127"/>
          <w:tab w:val="left" w:pos="5952"/>
          <w:tab w:val="left" w:pos="6804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35380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16F7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Sprachheilförderung</w:t>
      </w:r>
      <w:r w:rsidR="00216F7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76487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FE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A2FE1">
        <w:rPr>
          <w:rFonts w:ascii="Arial" w:hAnsi="Arial" w:cs="Arial"/>
          <w:sz w:val="20"/>
        </w:rPr>
        <w:t xml:space="preserve"> Hören</w:t>
      </w:r>
    </w:p>
    <w:p w14:paraId="4609B06B" w14:textId="77777777" w:rsidR="005B38FC" w:rsidRDefault="00216F79" w:rsidP="00C44523">
      <w:pPr>
        <w:tabs>
          <w:tab w:val="left" w:pos="2127"/>
          <w:tab w:val="left" w:pos="5952"/>
          <w:tab w:val="left" w:pos="6804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41170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C44523">
        <w:rPr>
          <w:rFonts w:ascii="Arial" w:hAnsi="Arial" w:cs="Arial"/>
          <w:sz w:val="20"/>
        </w:rPr>
        <w:t>körperliche und motorische</w:t>
      </w:r>
      <w:r>
        <w:rPr>
          <w:rFonts w:ascii="Arial" w:hAnsi="Arial" w:cs="Arial"/>
          <w:sz w:val="20"/>
        </w:rPr>
        <w:t xml:space="preserve"> Entwicklung</w:t>
      </w:r>
      <w:r>
        <w:rPr>
          <w:rFonts w:ascii="Arial" w:hAnsi="Arial" w:cs="Arial"/>
          <w:sz w:val="20"/>
        </w:rPr>
        <w:tab/>
      </w:r>
      <w:r w:rsidR="00CD0FE2">
        <w:rPr>
          <w:rFonts w:ascii="Arial" w:hAnsi="Arial" w:cs="Arial"/>
          <w:sz w:val="20"/>
        </w:rPr>
        <w:t xml:space="preserve"> X kein Förderstatus</w:t>
      </w:r>
    </w:p>
    <w:p w14:paraId="7CC1C239" w14:textId="77777777" w:rsidR="002D001D" w:rsidRDefault="002D001D" w:rsidP="00EA2FE1">
      <w:pPr>
        <w:tabs>
          <w:tab w:val="left" w:pos="2127"/>
          <w:tab w:val="left" w:pos="2410"/>
          <w:tab w:val="left" w:pos="5952"/>
          <w:tab w:val="left" w:pos="6804"/>
        </w:tabs>
        <w:spacing w:line="360" w:lineRule="auto"/>
        <w:rPr>
          <w:rFonts w:ascii="Arial" w:hAnsi="Arial" w:cs="Arial"/>
          <w:sz w:val="20"/>
        </w:rPr>
      </w:pPr>
    </w:p>
    <w:p w14:paraId="3044FE3E" w14:textId="77777777" w:rsidR="00EA2FE1" w:rsidRDefault="002B6F36" w:rsidP="00EA2FE1">
      <w:pPr>
        <w:tabs>
          <w:tab w:val="left" w:pos="2127"/>
          <w:tab w:val="left" w:pos="2410"/>
          <w:tab w:val="left" w:pos="5952"/>
          <w:tab w:val="left" w:pos="6804"/>
        </w:tabs>
        <w:spacing w:line="360" w:lineRule="auto"/>
        <w:rPr>
          <w:rFonts w:ascii="Arial" w:hAnsi="Arial" w:cs="Arial"/>
          <w:sz w:val="20"/>
        </w:rPr>
      </w:pPr>
      <w:r w:rsidRPr="002D001D">
        <w:rPr>
          <w:rFonts w:ascii="Arial" w:hAnsi="Arial" w:cs="Arial"/>
          <w:sz w:val="20"/>
        </w:rPr>
        <w:t>Nachteilsausgleich:</w:t>
      </w:r>
      <w:r w:rsidRPr="002D001D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38255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01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D001D">
        <w:rPr>
          <w:rFonts w:ascii="Arial" w:hAnsi="Arial" w:cs="Arial"/>
          <w:sz w:val="20"/>
        </w:rPr>
        <w:t xml:space="preserve"> </w:t>
      </w:r>
      <w:r w:rsidR="00EA2FE1">
        <w:rPr>
          <w:rFonts w:ascii="Arial" w:hAnsi="Arial" w:cs="Arial"/>
          <w:sz w:val="20"/>
        </w:rPr>
        <w:t>aufgrund einer Funktionsbeeinträchtigung</w:t>
      </w:r>
    </w:p>
    <w:p w14:paraId="61DA5BF9" w14:textId="77777777" w:rsidR="002B6F36" w:rsidRPr="002D001D" w:rsidRDefault="00EA2FE1" w:rsidP="00EA2FE1">
      <w:pPr>
        <w:tabs>
          <w:tab w:val="left" w:pos="2127"/>
          <w:tab w:val="left" w:pos="2410"/>
          <w:tab w:val="left" w:pos="5952"/>
          <w:tab w:val="left" w:pos="6804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D001D" w:rsidRPr="002D001D">
        <w:rPr>
          <w:rFonts w:ascii="Arial" w:hAnsi="Arial" w:cs="Arial"/>
          <w:sz w:val="20"/>
        </w:rPr>
        <w:t xml:space="preserve">gem. </w:t>
      </w:r>
      <w:r w:rsidR="002D001D" w:rsidRPr="002D001D">
        <w:rPr>
          <w:rFonts w:ascii="Arial" w:hAnsi="Arial" w:cs="Arial"/>
          <w:sz w:val="20"/>
          <w:u w:val="single"/>
        </w:rPr>
        <w:t>VOGSV §</w:t>
      </w:r>
      <w:r w:rsidR="002B6F36" w:rsidRPr="002D001D">
        <w:rPr>
          <w:rFonts w:ascii="Arial" w:hAnsi="Arial" w:cs="Arial"/>
          <w:sz w:val="20"/>
          <w:u w:val="single"/>
        </w:rPr>
        <w:t>7</w:t>
      </w:r>
      <w:r w:rsidR="002B6F36" w:rsidRPr="002D001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466659297"/>
          <w:placeholder>
            <w:docPart w:val="737265590BD947BFBF3B858C04F756E0"/>
          </w:placeholder>
          <w:showingPlcHdr/>
          <w:dropDownList>
            <w:listItem w:value="Wählen Sie ein Element aus."/>
            <w:listItem w:displayText="vorübergehend" w:value="vorübergehend"/>
            <w:listItem w:displayText="dauerhaft" w:value="dauerhaft"/>
          </w:dropDownList>
        </w:sdtPr>
        <w:sdtEndPr/>
        <w:sdtContent>
          <w:r w:rsidRPr="002D001D">
            <w:rPr>
              <w:rStyle w:val="Platzhaltertext"/>
            </w:rPr>
            <w:t>Wählen Sie ein Element aus.</w:t>
          </w:r>
        </w:sdtContent>
      </w:sdt>
    </w:p>
    <w:p w14:paraId="11075C4A" w14:textId="77777777" w:rsidR="00EA2FE1" w:rsidRDefault="002B6F36" w:rsidP="00EA2FE1">
      <w:pPr>
        <w:tabs>
          <w:tab w:val="left" w:pos="2127"/>
          <w:tab w:val="left" w:pos="2410"/>
          <w:tab w:val="left" w:pos="5952"/>
          <w:tab w:val="left" w:pos="6804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30368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01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D001D">
        <w:rPr>
          <w:rFonts w:ascii="Arial" w:hAnsi="Arial" w:cs="Arial"/>
          <w:sz w:val="20"/>
        </w:rPr>
        <w:t xml:space="preserve"> </w:t>
      </w:r>
      <w:r w:rsidR="00EA2FE1">
        <w:rPr>
          <w:rFonts w:ascii="Arial" w:hAnsi="Arial" w:cs="Arial"/>
          <w:sz w:val="20"/>
        </w:rPr>
        <w:t>aufgrund einer diagnostizierten Lese-/ Rechtschreibschwäche</w:t>
      </w:r>
    </w:p>
    <w:p w14:paraId="626C4DE2" w14:textId="77777777" w:rsidR="00EA2FE1" w:rsidRDefault="00EA2FE1" w:rsidP="00EA2FE1">
      <w:pPr>
        <w:tabs>
          <w:tab w:val="left" w:pos="2127"/>
          <w:tab w:val="left" w:pos="2410"/>
          <w:tab w:val="left" w:pos="5952"/>
          <w:tab w:val="left" w:pos="6804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B6F36" w:rsidRPr="002B6F36">
        <w:rPr>
          <w:rFonts w:ascii="Arial" w:hAnsi="Arial" w:cs="Arial"/>
          <w:sz w:val="20"/>
          <w:u w:val="single"/>
        </w:rPr>
        <w:t>gem. VOGSV §§37 ff.</w:t>
      </w:r>
    </w:p>
    <w:p w14:paraId="6FF4D07C" w14:textId="77777777" w:rsidR="001C5DAF" w:rsidRDefault="00EA2FE1" w:rsidP="00EA2FE1">
      <w:pPr>
        <w:tabs>
          <w:tab w:val="left" w:pos="2127"/>
          <w:tab w:val="left" w:pos="2410"/>
          <w:tab w:val="left" w:pos="5952"/>
          <w:tab w:val="left" w:pos="6804"/>
        </w:tabs>
        <w:spacing w:line="360" w:lineRule="auto"/>
        <w:rPr>
          <w:rFonts w:ascii="Arial" w:hAnsi="Arial" w:cs="Arial"/>
          <w:sz w:val="20"/>
        </w:rPr>
      </w:pPr>
      <w:r w:rsidRPr="00EA2FE1">
        <w:rPr>
          <w:rFonts w:ascii="Arial" w:hAnsi="Arial" w:cs="Arial"/>
          <w:sz w:val="20"/>
        </w:rPr>
        <w:tab/>
      </w:r>
      <w:r w:rsidR="00C74815" w:rsidRPr="00A318E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2408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815" w:rsidRPr="00A318E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4815" w:rsidRPr="00A318E8">
        <w:rPr>
          <w:rFonts w:ascii="Arial" w:hAnsi="Arial" w:cs="Arial"/>
          <w:sz w:val="20"/>
        </w:rPr>
        <w:t xml:space="preserve"> Notenschutz</w:t>
      </w:r>
      <w:r w:rsidR="002D001D">
        <w:rPr>
          <w:rFonts w:ascii="Arial" w:hAnsi="Arial" w:cs="Arial"/>
          <w:sz w:val="20"/>
        </w:rPr>
        <w:t xml:space="preserve"> gewährt</w:t>
      </w:r>
      <w:r>
        <w:rPr>
          <w:rFonts w:ascii="Arial" w:hAnsi="Arial" w:cs="Arial"/>
          <w:sz w:val="20"/>
        </w:rPr>
        <w:t xml:space="preserve"> (ggf. zusätzlich zum Nachteilsausgleich)</w:t>
      </w:r>
    </w:p>
    <w:p w14:paraId="1DEF08C7" w14:textId="77777777" w:rsidR="00147722" w:rsidRDefault="00147722">
      <w:pPr>
        <w:widowControl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6308B23" w14:textId="77777777" w:rsidR="001C5DAF" w:rsidRDefault="00EB781A" w:rsidP="001C5DAF">
      <w:pPr>
        <w:tabs>
          <w:tab w:val="left" w:pos="595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Besonderheiten / Anmerkungen </w:t>
      </w:r>
      <w:r w:rsidR="00EC560F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(Schu</w:t>
      </w:r>
      <w:r w:rsidR="00A318E8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besuchsge</w:t>
      </w:r>
      <w:r w:rsidR="00147722">
        <w:rPr>
          <w:rFonts w:ascii="Arial" w:hAnsi="Arial" w:cs="Arial"/>
          <w:sz w:val="20"/>
        </w:rPr>
        <w:t xml:space="preserve">wohnheiten / Schulabsentismus / </w:t>
      </w:r>
      <w:r w:rsidR="00137AF1">
        <w:rPr>
          <w:rFonts w:ascii="Arial" w:hAnsi="Arial" w:cs="Arial"/>
          <w:sz w:val="20"/>
        </w:rPr>
        <w:t xml:space="preserve">Sozialverhalten / </w:t>
      </w:r>
      <w:r>
        <w:rPr>
          <w:rFonts w:ascii="Arial" w:hAnsi="Arial" w:cs="Arial"/>
          <w:sz w:val="20"/>
        </w:rPr>
        <w:t>…):</w:t>
      </w:r>
    </w:p>
    <w:p w14:paraId="3F56BD8B" w14:textId="77777777" w:rsidR="00A318E8" w:rsidRDefault="004B3774" w:rsidP="00A318E8">
      <w:pPr>
        <w:tabs>
          <w:tab w:val="left" w:pos="595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object w:dxaOrig="225" w:dyaOrig="225" w14:anchorId="5CE2C859">
          <v:shape id="_x0000_i1035" type="#_x0000_t75" style="width:411pt;height:134.25pt" o:ole="">
            <v:imagedata r:id="rId10" o:title=""/>
          </v:shape>
          <w:control r:id="rId11" w:name="TextBox1" w:shapeid="_x0000_i1035"/>
        </w:object>
      </w:r>
    </w:p>
    <w:p w14:paraId="7DB252D6" w14:textId="77777777" w:rsidR="00147722" w:rsidRDefault="00147722" w:rsidP="00A318E8">
      <w:pPr>
        <w:tabs>
          <w:tab w:val="left" w:pos="5952"/>
        </w:tabs>
        <w:spacing w:line="360" w:lineRule="auto"/>
        <w:rPr>
          <w:rFonts w:ascii="Arial" w:hAnsi="Arial" w:cs="Arial"/>
          <w:sz w:val="20"/>
        </w:rPr>
      </w:pPr>
    </w:p>
    <w:p w14:paraId="3D20D7AD" w14:textId="77777777" w:rsidR="00147722" w:rsidRDefault="00A318E8" w:rsidP="001C5DAF">
      <w:pPr>
        <w:tabs>
          <w:tab w:val="left" w:pos="595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Kooperation mit den Eltern</w:t>
      </w:r>
      <w:r w:rsidR="00EC560F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82903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6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C560F">
        <w:rPr>
          <w:rFonts w:ascii="Arial" w:hAnsi="Arial" w:cs="Arial"/>
          <w:sz w:val="20"/>
        </w:rPr>
        <w:t xml:space="preserve"> Nein         </w:t>
      </w:r>
      <w:sdt>
        <w:sdtPr>
          <w:rPr>
            <w:rFonts w:ascii="Arial" w:hAnsi="Arial" w:cs="Arial"/>
            <w:sz w:val="20"/>
          </w:rPr>
          <w:id w:val="-87670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6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C560F">
        <w:rPr>
          <w:rFonts w:ascii="Arial" w:hAnsi="Arial" w:cs="Arial"/>
          <w:sz w:val="20"/>
        </w:rPr>
        <w:t xml:space="preserve"> Ja</w:t>
      </w:r>
    </w:p>
    <w:p w14:paraId="2FFECC1C" w14:textId="77777777" w:rsidR="00147722" w:rsidRPr="00C74815" w:rsidRDefault="00147722" w:rsidP="001C5DAF">
      <w:pPr>
        <w:tabs>
          <w:tab w:val="left" w:pos="5952"/>
        </w:tabs>
        <w:spacing w:line="360" w:lineRule="auto"/>
        <w:rPr>
          <w:rFonts w:ascii="Arial" w:hAnsi="Arial" w:cs="Arial"/>
          <w:sz w:val="20"/>
        </w:rPr>
      </w:pPr>
    </w:p>
    <w:p w14:paraId="5CE913DB" w14:textId="77777777" w:rsidR="00EC560F" w:rsidRDefault="00A318E8" w:rsidP="002D001D">
      <w:pPr>
        <w:tabs>
          <w:tab w:val="left" w:pos="595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Außerschulische Kooperationspartner: </w:t>
      </w:r>
      <w:sdt>
        <w:sdtPr>
          <w:rPr>
            <w:rFonts w:ascii="Arial" w:hAnsi="Arial" w:cs="Arial"/>
            <w:sz w:val="20"/>
          </w:rPr>
          <w:id w:val="106784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6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C560F">
        <w:rPr>
          <w:rFonts w:ascii="Arial" w:hAnsi="Arial" w:cs="Arial"/>
          <w:sz w:val="20"/>
        </w:rPr>
        <w:t xml:space="preserve"> Nein         </w:t>
      </w:r>
      <w:sdt>
        <w:sdtPr>
          <w:rPr>
            <w:rFonts w:ascii="Arial" w:hAnsi="Arial" w:cs="Arial"/>
            <w:sz w:val="20"/>
          </w:rPr>
          <w:id w:val="139554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6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C560F">
        <w:rPr>
          <w:rFonts w:ascii="Arial" w:hAnsi="Arial" w:cs="Arial"/>
          <w:sz w:val="20"/>
        </w:rPr>
        <w:t xml:space="preserve"> Ja, und zwar folgende: </w:t>
      </w:r>
    </w:p>
    <w:p w14:paraId="74AB8F8C" w14:textId="77777777" w:rsidR="00EC560F" w:rsidRDefault="00EC560F" w:rsidP="00EC560F">
      <w:pPr>
        <w:tabs>
          <w:tab w:val="left" w:pos="595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object w:dxaOrig="225" w:dyaOrig="225" w14:anchorId="032CDC25">
          <v:shape id="_x0000_i1037" type="#_x0000_t75" style="width:411pt;height:57pt" o:ole="">
            <v:imagedata r:id="rId8" o:title=""/>
          </v:shape>
          <w:control r:id="rId12" w:name="TextBox111" w:shapeid="_x0000_i1037"/>
        </w:object>
      </w:r>
    </w:p>
    <w:p w14:paraId="74AEE9A3" w14:textId="77777777" w:rsidR="00147722" w:rsidRDefault="00147722" w:rsidP="002D001D">
      <w:pPr>
        <w:tabs>
          <w:tab w:val="left" w:pos="5952"/>
        </w:tabs>
        <w:spacing w:line="360" w:lineRule="auto"/>
        <w:rPr>
          <w:rFonts w:ascii="Arial" w:hAnsi="Arial" w:cs="Arial"/>
          <w:sz w:val="20"/>
        </w:rPr>
      </w:pPr>
    </w:p>
    <w:p w14:paraId="7546151D" w14:textId="77777777" w:rsidR="00A318E8" w:rsidRDefault="00A318E8">
      <w:pPr>
        <w:tabs>
          <w:tab w:val="left" w:pos="595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Wünsche bzw. Empfehlungen der abgebenden Schule zur Klassenzusammensetzung:</w:t>
      </w:r>
    </w:p>
    <w:p w14:paraId="1CA4DFF7" w14:textId="77777777" w:rsidR="004B3774" w:rsidRDefault="004B3774">
      <w:pPr>
        <w:tabs>
          <w:tab w:val="left" w:pos="595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object w:dxaOrig="225" w:dyaOrig="225" w14:anchorId="6B063ACD">
          <v:shape id="_x0000_i1039" type="#_x0000_t75" style="width:413.25pt;height:130.5pt" o:ole="">
            <v:imagedata r:id="rId13" o:title=""/>
          </v:shape>
          <w:control r:id="rId14" w:name="TextBox2" w:shapeid="_x0000_i1039"/>
        </w:object>
      </w:r>
    </w:p>
    <w:p w14:paraId="7C30C5E4" w14:textId="77777777" w:rsidR="004B3774" w:rsidRDefault="004B3774">
      <w:pPr>
        <w:tabs>
          <w:tab w:val="left" w:pos="5952"/>
        </w:tabs>
        <w:spacing w:line="360" w:lineRule="auto"/>
        <w:rPr>
          <w:rFonts w:ascii="Arial" w:hAnsi="Arial" w:cs="Arial"/>
          <w:sz w:val="20"/>
        </w:rPr>
      </w:pPr>
    </w:p>
    <w:p w14:paraId="7624C0BF" w14:textId="77777777" w:rsidR="004B3774" w:rsidRDefault="00090175">
      <w:pPr>
        <w:tabs>
          <w:tab w:val="left" w:pos="5952"/>
        </w:tabs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23516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77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B3774">
        <w:rPr>
          <w:rFonts w:ascii="Arial" w:hAnsi="Arial" w:cs="Arial"/>
          <w:sz w:val="20"/>
        </w:rPr>
        <w:t xml:space="preserve"> Beratungsbedarf von Seite der abgebenden Schule</w:t>
      </w:r>
      <w:r w:rsidR="00045FE5">
        <w:rPr>
          <w:rFonts w:ascii="Arial" w:hAnsi="Arial" w:cs="Arial"/>
          <w:sz w:val="20"/>
        </w:rPr>
        <w:t xml:space="preserve"> erwünscht.</w:t>
      </w:r>
    </w:p>
    <w:p w14:paraId="7B036894" w14:textId="77777777" w:rsidR="00045FE5" w:rsidRDefault="00045FE5">
      <w:pPr>
        <w:tabs>
          <w:tab w:val="left" w:pos="5952"/>
        </w:tabs>
        <w:spacing w:line="360" w:lineRule="auto"/>
        <w:rPr>
          <w:rFonts w:ascii="Arial" w:hAnsi="Arial" w:cs="Arial"/>
          <w:sz w:val="20"/>
        </w:rPr>
      </w:pPr>
    </w:p>
    <w:p w14:paraId="4CCFE615" w14:textId="77777777" w:rsidR="00045FE5" w:rsidRDefault="00045FE5">
      <w:pPr>
        <w:tabs>
          <w:tab w:val="left" w:pos="5952"/>
        </w:tabs>
        <w:spacing w:line="360" w:lineRule="auto"/>
        <w:rPr>
          <w:rFonts w:ascii="Arial" w:hAnsi="Arial" w:cs="Arial"/>
          <w:sz w:val="20"/>
        </w:rPr>
      </w:pPr>
    </w:p>
    <w:p w14:paraId="5EBA9842" w14:textId="77777777" w:rsidR="002D4DD1" w:rsidRPr="007768C9" w:rsidRDefault="00045FE5" w:rsidP="005B38FC">
      <w:pPr>
        <w:tabs>
          <w:tab w:val="left" w:pos="5952"/>
        </w:tabs>
        <w:spacing w:line="360" w:lineRule="auto"/>
        <w:rPr>
          <w:rFonts w:ascii="Arial" w:hAnsi="Arial" w:cs="Arial"/>
          <w:b/>
          <w:sz w:val="22"/>
        </w:rPr>
      </w:pPr>
      <w:r w:rsidRPr="005B38FC">
        <w:rPr>
          <w:rFonts w:ascii="Arial" w:hAnsi="Arial" w:cs="Arial"/>
          <w:b/>
          <w:sz w:val="22"/>
        </w:rPr>
        <w:t xml:space="preserve">Die vollständigen Anmeldeunterlagen </w:t>
      </w:r>
      <w:r w:rsidRPr="005B38FC">
        <w:rPr>
          <w:rFonts w:ascii="Arial" w:hAnsi="Arial" w:cs="Arial"/>
          <w:sz w:val="22"/>
        </w:rPr>
        <w:t xml:space="preserve">(siehe „Merkblatt Übergang Berufliche Schulen“) </w:t>
      </w:r>
      <w:r w:rsidRPr="005B38FC">
        <w:rPr>
          <w:rFonts w:ascii="Arial" w:hAnsi="Arial" w:cs="Arial"/>
          <w:b/>
          <w:sz w:val="22"/>
        </w:rPr>
        <w:t>und Förderplan, falls vorhanden, sind diesem Bogen beigefügt.</w:t>
      </w:r>
    </w:p>
    <w:sectPr w:rsidR="002D4DD1" w:rsidRPr="007768C9" w:rsidSect="00045FE5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1389" w:right="1417" w:bottom="567" w:left="1701" w:header="567" w:footer="49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56798" w14:textId="77777777" w:rsidR="004B3774" w:rsidRDefault="004B3774">
      <w:r>
        <w:separator/>
      </w:r>
    </w:p>
  </w:endnote>
  <w:endnote w:type="continuationSeparator" w:id="0">
    <w:p w14:paraId="15725325" w14:textId="77777777" w:rsidR="004B3774" w:rsidRDefault="004B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74C66" w14:textId="77777777" w:rsidR="004B3774" w:rsidRDefault="004B3774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11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74"/>
      <w:gridCol w:w="3363"/>
      <w:gridCol w:w="2874"/>
    </w:tblGrid>
    <w:tr w:rsidR="004B3774" w:rsidRPr="006B7207" w14:paraId="52B28271" w14:textId="77777777" w:rsidTr="004B3774">
      <w:trPr>
        <w:trHeight w:val="290"/>
      </w:trPr>
      <w:tc>
        <w:tcPr>
          <w:tcW w:w="2874" w:type="dxa"/>
          <w:shd w:val="clear" w:color="auto" w:fill="auto"/>
          <w:tcMar>
            <w:left w:w="28" w:type="dxa"/>
            <w:right w:w="28" w:type="dxa"/>
          </w:tcMar>
          <w:vAlign w:val="bottom"/>
        </w:tcPr>
        <w:p w14:paraId="60644521" w14:textId="77777777" w:rsidR="004B3774" w:rsidRDefault="004B3774" w:rsidP="00B96AFF">
          <w:pPr>
            <w:pStyle w:val="Fuzeile"/>
            <w:rPr>
              <w:rFonts w:cs="Arial"/>
              <w:szCs w:val="14"/>
            </w:rPr>
          </w:pPr>
          <w:r w:rsidRPr="002A4D97">
            <w:rPr>
              <w:rFonts w:cs="Arial"/>
              <w:szCs w:val="14"/>
            </w:rPr>
            <w:t xml:space="preserve">Schubertstr. 60, Haus 13 </w:t>
          </w:r>
          <w:r w:rsidRPr="002A4D97">
            <w:rPr>
              <w:szCs w:val="14"/>
            </w:rPr>
            <w:sym w:font="Wingdings 2" w:char="F096"/>
          </w:r>
          <w:r w:rsidRPr="002A4D97">
            <w:rPr>
              <w:szCs w:val="14"/>
            </w:rPr>
            <w:t xml:space="preserve"> </w:t>
          </w:r>
          <w:r w:rsidRPr="002A4D97">
            <w:rPr>
              <w:rFonts w:cs="Arial"/>
              <w:szCs w:val="14"/>
            </w:rPr>
            <w:t>35392 Gießen</w:t>
          </w:r>
          <w:r>
            <w:rPr>
              <w:rFonts w:cs="Arial"/>
              <w:szCs w:val="14"/>
            </w:rPr>
            <w:t xml:space="preserve"> </w:t>
          </w:r>
        </w:p>
        <w:p w14:paraId="01BCFF39" w14:textId="77777777" w:rsidR="004B3774" w:rsidRPr="002A4D97" w:rsidRDefault="004B3774" w:rsidP="00B96AFF">
          <w:pPr>
            <w:pStyle w:val="Fuzeile"/>
            <w:rPr>
              <w:rFonts w:cs="Arial"/>
              <w:szCs w:val="14"/>
            </w:rPr>
          </w:pPr>
          <w:r w:rsidRPr="002A4D97">
            <w:rPr>
              <w:rFonts w:cs="Arial"/>
              <w:szCs w:val="14"/>
            </w:rPr>
            <w:t>Tel</w:t>
          </w:r>
          <w:r>
            <w:rPr>
              <w:rFonts w:cs="Arial"/>
              <w:szCs w:val="14"/>
            </w:rPr>
            <w:t>.</w:t>
          </w:r>
          <w:r w:rsidRPr="002A4D97">
            <w:rPr>
              <w:rFonts w:cs="Arial"/>
              <w:szCs w:val="14"/>
            </w:rPr>
            <w:t xml:space="preserve"> 0641 </w:t>
          </w:r>
          <w:r>
            <w:rPr>
              <w:rFonts w:cs="Arial"/>
              <w:szCs w:val="14"/>
            </w:rPr>
            <w:t>20081-106</w:t>
          </w:r>
          <w:r w:rsidRPr="002A4D97">
            <w:rPr>
              <w:rFonts w:cs="Arial"/>
              <w:szCs w:val="14"/>
            </w:rPr>
            <w:t xml:space="preserve"> Fax</w:t>
          </w:r>
          <w:r>
            <w:rPr>
              <w:rFonts w:cs="Arial"/>
              <w:szCs w:val="14"/>
            </w:rPr>
            <w:t xml:space="preserve"> 0641 20081-</w:t>
          </w:r>
          <w:r w:rsidRPr="002A4D97">
            <w:rPr>
              <w:rFonts w:cs="Arial"/>
              <w:szCs w:val="14"/>
            </w:rPr>
            <w:t>450</w:t>
          </w:r>
        </w:p>
      </w:tc>
      <w:tc>
        <w:tcPr>
          <w:tcW w:w="3363" w:type="dxa"/>
          <w:shd w:val="clear" w:color="auto" w:fill="auto"/>
          <w:tcMar>
            <w:left w:w="28" w:type="dxa"/>
            <w:right w:w="28" w:type="dxa"/>
          </w:tcMar>
          <w:vAlign w:val="bottom"/>
        </w:tcPr>
        <w:p w14:paraId="4A97E754" w14:textId="77777777" w:rsidR="004B3774" w:rsidRPr="002A4D97" w:rsidRDefault="004B3774" w:rsidP="006B0709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2A4D97">
            <w:rPr>
              <w:rFonts w:cs="Arial"/>
              <w:szCs w:val="14"/>
            </w:rPr>
            <w:t xml:space="preserve">E-Mail: </w:t>
          </w:r>
          <w:r w:rsidRPr="002A4D97">
            <w:rPr>
              <w:rFonts w:cs="Arial"/>
              <w:szCs w:val="14"/>
            </w:rPr>
            <w:tab/>
          </w:r>
          <w:r>
            <w:rPr>
              <w:rFonts w:cs="Arial"/>
              <w:szCs w:val="14"/>
            </w:rPr>
            <w:t>P</w:t>
          </w:r>
          <w:r w:rsidRPr="002A4D97">
            <w:rPr>
              <w:rFonts w:cs="Arial"/>
              <w:szCs w:val="14"/>
            </w:rPr>
            <w:t>oststelle.SSA.Giessen@kultus.hessen.de</w:t>
          </w:r>
        </w:p>
        <w:p w14:paraId="40924F25" w14:textId="77777777" w:rsidR="004B3774" w:rsidRPr="002A4D97" w:rsidRDefault="004B3774" w:rsidP="002A4D97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2A4D97">
            <w:rPr>
              <w:rFonts w:cs="Arial"/>
              <w:szCs w:val="14"/>
            </w:rPr>
            <w:t xml:space="preserve">Internet: </w:t>
          </w:r>
          <w:r w:rsidRPr="002A4D97">
            <w:rPr>
              <w:rFonts w:cs="Arial"/>
              <w:szCs w:val="14"/>
            </w:rPr>
            <w:tab/>
          </w:r>
          <w:hyperlink r:id="rId1" w:history="1">
            <w:r w:rsidRPr="003F0704">
              <w:rPr>
                <w:rStyle w:val="Hyperlink"/>
                <w:rFonts w:cs="Arial"/>
                <w:sz w:val="14"/>
                <w:szCs w:val="14"/>
              </w:rPr>
              <w:t>http://schulamt-giessen.hessen.de</w:t>
            </w:r>
          </w:hyperlink>
          <w:r>
            <w:rPr>
              <w:rFonts w:cs="Arial"/>
              <w:szCs w:val="14"/>
            </w:rPr>
            <w:t xml:space="preserve"> </w:t>
          </w:r>
        </w:p>
      </w:tc>
      <w:tc>
        <w:tcPr>
          <w:tcW w:w="2874" w:type="dxa"/>
          <w:shd w:val="clear" w:color="auto" w:fill="auto"/>
          <w:tcMar>
            <w:left w:w="28" w:type="dxa"/>
            <w:right w:w="28" w:type="dxa"/>
          </w:tcMar>
        </w:tcPr>
        <w:p w14:paraId="47F30FD0" w14:textId="77777777" w:rsidR="004B3774" w:rsidRPr="0075708B" w:rsidRDefault="004B3774" w:rsidP="006D0777">
          <w:pPr>
            <w:pStyle w:val="Fuzeile"/>
            <w:rPr>
              <w:szCs w:val="14"/>
            </w:rPr>
          </w:pPr>
          <w:r>
            <w:rPr>
              <w:noProof/>
              <w:szCs w:val="14"/>
            </w:rPr>
            <w:drawing>
              <wp:inline distT="0" distB="0" distL="0" distR="0" wp14:anchorId="4F740F00" wp14:editId="32705A8D">
                <wp:extent cx="358775" cy="143510"/>
                <wp:effectExtent l="0" t="0" r="0" b="0"/>
                <wp:docPr id="12" name="Bild 1" descr="MCj03468630000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Cj03468630000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14"/>
            </w:rPr>
            <w:t xml:space="preserve">    </w:t>
          </w:r>
          <w:r w:rsidRPr="0043663F">
            <w:rPr>
              <w:szCs w:val="14"/>
            </w:rPr>
            <w:t>Linie 10 vom Bahnhof bis Haltestelle</w:t>
          </w:r>
          <w:r>
            <w:rPr>
              <w:szCs w:val="14"/>
            </w:rPr>
            <w:t xml:space="preserve"> Haydnstraße</w:t>
          </w:r>
        </w:p>
      </w:tc>
    </w:tr>
  </w:tbl>
  <w:p w14:paraId="254307C3" w14:textId="77777777" w:rsidR="004B3774" w:rsidRPr="007A399C" w:rsidRDefault="004B3774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8648" w14:textId="77777777" w:rsidR="004B3774" w:rsidRDefault="004B3774">
      <w:r>
        <w:separator/>
      </w:r>
    </w:p>
  </w:footnote>
  <w:footnote w:type="continuationSeparator" w:id="0">
    <w:p w14:paraId="006BA61C" w14:textId="77777777" w:rsidR="004B3774" w:rsidRDefault="004B3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1447" w14:textId="77777777" w:rsidR="004B3774" w:rsidRDefault="004B3774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74604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343E" w14:textId="77777777" w:rsidR="004B3774" w:rsidRDefault="004B3774" w:rsidP="00401744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  <w:bookmarkStart w:id="0" w:name="Color"/>
    <w:bookmarkStart w:id="1" w:name="SW"/>
    <w:r w:rsidRPr="00124D1B">
      <w:rPr>
        <w:noProof/>
        <w:color w:val="auto"/>
        <w:sz w:val="23"/>
      </w:rPr>
      <w:drawing>
        <wp:anchor distT="0" distB="0" distL="114300" distR="114300" simplePos="0" relativeHeight="251656189" behindDoc="0" locked="0" layoutInCell="1" allowOverlap="1" wp14:anchorId="530AC73B" wp14:editId="5F8A15D2">
          <wp:simplePos x="0" y="0"/>
          <wp:positionH relativeFrom="page">
            <wp:posOffset>6210935</wp:posOffset>
          </wp:positionH>
          <wp:positionV relativeFrom="page">
            <wp:posOffset>360045</wp:posOffset>
          </wp:positionV>
          <wp:extent cx="831600" cy="1076400"/>
          <wp:effectExtent l="0" t="0" r="6985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uto"/>
        <w:sz w:val="23"/>
      </w:rPr>
      <w:t>Staatliches Schulamt</w:t>
    </w:r>
    <w:bookmarkStart w:id="2" w:name="Kopf"/>
    <w:bookmarkEnd w:id="0"/>
    <w:bookmarkEnd w:id="1"/>
    <w:bookmarkEnd w:id="2"/>
  </w:p>
  <w:p w14:paraId="057A194D" w14:textId="77777777" w:rsidR="004B3774" w:rsidRPr="002A4D97" w:rsidRDefault="004B3774" w:rsidP="00401744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  <w:r w:rsidRPr="002A4D97">
      <w:rPr>
        <w:color w:val="auto"/>
        <w:sz w:val="23"/>
      </w:rPr>
      <w:t>für den Landkreis Gießen</w:t>
    </w:r>
  </w:p>
  <w:p w14:paraId="38294C4E" w14:textId="77777777" w:rsidR="004B3774" w:rsidRPr="00401744" w:rsidRDefault="004B3774" w:rsidP="00401744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  <w:r w:rsidRPr="002A4D97">
      <w:rPr>
        <w:color w:val="auto"/>
        <w:sz w:val="23"/>
      </w:rPr>
      <w:t>und den Vogelsbergkreis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DF6"/>
    <w:multiLevelType w:val="hybridMultilevel"/>
    <w:tmpl w:val="217AA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61174"/>
    <w:multiLevelType w:val="hybridMultilevel"/>
    <w:tmpl w:val="E1309F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ptXN+dYWelf4i+oGyHwk4tFbo4CYsLdh1O/5ZdKoA2r1SC4MC3UlqhKzoetLcZw+iwHj2EeFPuCB2rI2mBYfw==" w:salt="vQEPgAJJv9XjYmS6cR+Qe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01"/>
    <w:rsid w:val="00002144"/>
    <w:rsid w:val="00004911"/>
    <w:rsid w:val="00005DF6"/>
    <w:rsid w:val="00033C0B"/>
    <w:rsid w:val="00033ED8"/>
    <w:rsid w:val="000375B8"/>
    <w:rsid w:val="00045042"/>
    <w:rsid w:val="00045FE5"/>
    <w:rsid w:val="00065F8A"/>
    <w:rsid w:val="00070339"/>
    <w:rsid w:val="00077635"/>
    <w:rsid w:val="00090175"/>
    <w:rsid w:val="000B77F9"/>
    <w:rsid w:val="000C4F15"/>
    <w:rsid w:val="000F0004"/>
    <w:rsid w:val="0010309A"/>
    <w:rsid w:val="0010625A"/>
    <w:rsid w:val="001108D8"/>
    <w:rsid w:val="00117953"/>
    <w:rsid w:val="001219C1"/>
    <w:rsid w:val="00124D1B"/>
    <w:rsid w:val="00135FC4"/>
    <w:rsid w:val="00137AF1"/>
    <w:rsid w:val="0014290C"/>
    <w:rsid w:val="00147722"/>
    <w:rsid w:val="00174996"/>
    <w:rsid w:val="001B0578"/>
    <w:rsid w:val="001C5DAF"/>
    <w:rsid w:val="001F0C8A"/>
    <w:rsid w:val="00203A53"/>
    <w:rsid w:val="00213A5C"/>
    <w:rsid w:val="0021498D"/>
    <w:rsid w:val="002168B6"/>
    <w:rsid w:val="00216F79"/>
    <w:rsid w:val="00224AB3"/>
    <w:rsid w:val="00226A2C"/>
    <w:rsid w:val="0023450D"/>
    <w:rsid w:val="002518A0"/>
    <w:rsid w:val="002611FD"/>
    <w:rsid w:val="002818BA"/>
    <w:rsid w:val="002827F5"/>
    <w:rsid w:val="00285EB2"/>
    <w:rsid w:val="00295607"/>
    <w:rsid w:val="00297490"/>
    <w:rsid w:val="002A4D97"/>
    <w:rsid w:val="002A66E9"/>
    <w:rsid w:val="002B6F36"/>
    <w:rsid w:val="002D001D"/>
    <w:rsid w:val="002D4DD1"/>
    <w:rsid w:val="002E34FF"/>
    <w:rsid w:val="002F068B"/>
    <w:rsid w:val="002F4590"/>
    <w:rsid w:val="003038B0"/>
    <w:rsid w:val="003078CB"/>
    <w:rsid w:val="003121C4"/>
    <w:rsid w:val="00326DBE"/>
    <w:rsid w:val="00352C18"/>
    <w:rsid w:val="003929C3"/>
    <w:rsid w:val="003A2790"/>
    <w:rsid w:val="003B03C8"/>
    <w:rsid w:val="003B2494"/>
    <w:rsid w:val="00401744"/>
    <w:rsid w:val="0040587C"/>
    <w:rsid w:val="00430A29"/>
    <w:rsid w:val="00440DF8"/>
    <w:rsid w:val="00460F01"/>
    <w:rsid w:val="00464330"/>
    <w:rsid w:val="00465383"/>
    <w:rsid w:val="00465DB3"/>
    <w:rsid w:val="004A135D"/>
    <w:rsid w:val="004A1E81"/>
    <w:rsid w:val="004B2E05"/>
    <w:rsid w:val="004B3774"/>
    <w:rsid w:val="004B70AA"/>
    <w:rsid w:val="004D2BD6"/>
    <w:rsid w:val="004D7A57"/>
    <w:rsid w:val="004E6AE4"/>
    <w:rsid w:val="00522224"/>
    <w:rsid w:val="00525C29"/>
    <w:rsid w:val="00534802"/>
    <w:rsid w:val="00541A3B"/>
    <w:rsid w:val="0055700E"/>
    <w:rsid w:val="005620A0"/>
    <w:rsid w:val="00565FC3"/>
    <w:rsid w:val="0058161D"/>
    <w:rsid w:val="00582B09"/>
    <w:rsid w:val="0059164C"/>
    <w:rsid w:val="005A3030"/>
    <w:rsid w:val="005A416A"/>
    <w:rsid w:val="005B38FC"/>
    <w:rsid w:val="005B5CEB"/>
    <w:rsid w:val="005C21BD"/>
    <w:rsid w:val="005C4880"/>
    <w:rsid w:val="005E3187"/>
    <w:rsid w:val="005E59B6"/>
    <w:rsid w:val="005F24A6"/>
    <w:rsid w:val="00607011"/>
    <w:rsid w:val="006151CB"/>
    <w:rsid w:val="0062315D"/>
    <w:rsid w:val="00635286"/>
    <w:rsid w:val="00647062"/>
    <w:rsid w:val="0065262D"/>
    <w:rsid w:val="006578D9"/>
    <w:rsid w:val="006A0C8C"/>
    <w:rsid w:val="006A3594"/>
    <w:rsid w:val="006A51D8"/>
    <w:rsid w:val="006B0709"/>
    <w:rsid w:val="006B3653"/>
    <w:rsid w:val="006B7207"/>
    <w:rsid w:val="006C2C33"/>
    <w:rsid w:val="006D0777"/>
    <w:rsid w:val="006D35B7"/>
    <w:rsid w:val="006E3C13"/>
    <w:rsid w:val="006E6398"/>
    <w:rsid w:val="006F60DE"/>
    <w:rsid w:val="00724C33"/>
    <w:rsid w:val="00740118"/>
    <w:rsid w:val="00746044"/>
    <w:rsid w:val="00756E5A"/>
    <w:rsid w:val="007578A4"/>
    <w:rsid w:val="007749D1"/>
    <w:rsid w:val="007768C9"/>
    <w:rsid w:val="00781A01"/>
    <w:rsid w:val="00782C22"/>
    <w:rsid w:val="007835EE"/>
    <w:rsid w:val="007A399C"/>
    <w:rsid w:val="007A74CE"/>
    <w:rsid w:val="007A7E7F"/>
    <w:rsid w:val="007B328A"/>
    <w:rsid w:val="007C025A"/>
    <w:rsid w:val="007C21DE"/>
    <w:rsid w:val="007E268A"/>
    <w:rsid w:val="007F4481"/>
    <w:rsid w:val="00825277"/>
    <w:rsid w:val="00846EE6"/>
    <w:rsid w:val="00861055"/>
    <w:rsid w:val="00881C29"/>
    <w:rsid w:val="008A153D"/>
    <w:rsid w:val="008A6C1E"/>
    <w:rsid w:val="008C51F5"/>
    <w:rsid w:val="008C5777"/>
    <w:rsid w:val="008C5E9E"/>
    <w:rsid w:val="008D134E"/>
    <w:rsid w:val="008D7725"/>
    <w:rsid w:val="008E0400"/>
    <w:rsid w:val="008E1369"/>
    <w:rsid w:val="008F26C8"/>
    <w:rsid w:val="009140A9"/>
    <w:rsid w:val="00927DB6"/>
    <w:rsid w:val="0093017F"/>
    <w:rsid w:val="0093156E"/>
    <w:rsid w:val="00936717"/>
    <w:rsid w:val="009730E6"/>
    <w:rsid w:val="009B7C6C"/>
    <w:rsid w:val="009D56DE"/>
    <w:rsid w:val="009D7A5E"/>
    <w:rsid w:val="009E4C04"/>
    <w:rsid w:val="009E76B1"/>
    <w:rsid w:val="009F493A"/>
    <w:rsid w:val="00A318E8"/>
    <w:rsid w:val="00A74BD5"/>
    <w:rsid w:val="00A76C33"/>
    <w:rsid w:val="00A83484"/>
    <w:rsid w:val="00AA700B"/>
    <w:rsid w:val="00AA79F6"/>
    <w:rsid w:val="00AC1B03"/>
    <w:rsid w:val="00AC6162"/>
    <w:rsid w:val="00B022B3"/>
    <w:rsid w:val="00B03F7F"/>
    <w:rsid w:val="00B73788"/>
    <w:rsid w:val="00B74BF9"/>
    <w:rsid w:val="00B86855"/>
    <w:rsid w:val="00B95C9C"/>
    <w:rsid w:val="00B964A3"/>
    <w:rsid w:val="00B96AFF"/>
    <w:rsid w:val="00BC5799"/>
    <w:rsid w:val="00BF616E"/>
    <w:rsid w:val="00C059F5"/>
    <w:rsid w:val="00C21755"/>
    <w:rsid w:val="00C24382"/>
    <w:rsid w:val="00C44523"/>
    <w:rsid w:val="00C6342B"/>
    <w:rsid w:val="00C74815"/>
    <w:rsid w:val="00C90A7A"/>
    <w:rsid w:val="00C94936"/>
    <w:rsid w:val="00CC3390"/>
    <w:rsid w:val="00CC7973"/>
    <w:rsid w:val="00CD0FE2"/>
    <w:rsid w:val="00CF7B0C"/>
    <w:rsid w:val="00D12890"/>
    <w:rsid w:val="00D15897"/>
    <w:rsid w:val="00D42600"/>
    <w:rsid w:val="00D44ACC"/>
    <w:rsid w:val="00D51B65"/>
    <w:rsid w:val="00D6379D"/>
    <w:rsid w:val="00D75827"/>
    <w:rsid w:val="00D76DBF"/>
    <w:rsid w:val="00D838AE"/>
    <w:rsid w:val="00D9339B"/>
    <w:rsid w:val="00D9366A"/>
    <w:rsid w:val="00DC329B"/>
    <w:rsid w:val="00DD2DC7"/>
    <w:rsid w:val="00DD44D2"/>
    <w:rsid w:val="00DE36A1"/>
    <w:rsid w:val="00DE5DEA"/>
    <w:rsid w:val="00DF3DB8"/>
    <w:rsid w:val="00E11827"/>
    <w:rsid w:val="00E20D31"/>
    <w:rsid w:val="00E2736A"/>
    <w:rsid w:val="00E53964"/>
    <w:rsid w:val="00E572A6"/>
    <w:rsid w:val="00E75D7D"/>
    <w:rsid w:val="00E80BC7"/>
    <w:rsid w:val="00E957F1"/>
    <w:rsid w:val="00EA2FE1"/>
    <w:rsid w:val="00EB781A"/>
    <w:rsid w:val="00EC55F0"/>
    <w:rsid w:val="00EC560F"/>
    <w:rsid w:val="00EE0677"/>
    <w:rsid w:val="00F0234C"/>
    <w:rsid w:val="00F15AA8"/>
    <w:rsid w:val="00F15AB4"/>
    <w:rsid w:val="00F653FD"/>
    <w:rsid w:val="00F666F1"/>
    <w:rsid w:val="00F66D08"/>
    <w:rsid w:val="00F7092F"/>
    <w:rsid w:val="00FA1694"/>
    <w:rsid w:val="00FA2434"/>
    <w:rsid w:val="00FA2E5A"/>
    <w:rsid w:val="00FB407C"/>
    <w:rsid w:val="00FB4FB4"/>
    <w:rsid w:val="00FD0C23"/>
    <w:rsid w:val="00FD471B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47A4EAD"/>
  <w15:docId w15:val="{01139DC6-1279-4880-92C7-47670D4D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character" w:customStyle="1" w:styleId="FuzeileZchn">
    <w:name w:val="Fußzeile Zchn"/>
    <w:basedOn w:val="Absatz-Standardschriftart"/>
    <w:link w:val="Fuzeile"/>
    <w:rsid w:val="005C21BD"/>
    <w:rPr>
      <w:rFonts w:ascii="Arial" w:hAnsi="Arial"/>
      <w:sz w:val="14"/>
    </w:rPr>
  </w:style>
  <w:style w:type="character" w:styleId="BesuchterLink">
    <w:name w:val="FollowedHyperlink"/>
    <w:basedOn w:val="Absatz-Standardschriftart"/>
    <w:rsid w:val="00740118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C5DAF"/>
    <w:rPr>
      <w:color w:val="808080"/>
    </w:rPr>
  </w:style>
  <w:style w:type="paragraph" w:styleId="Listenabsatz">
    <w:name w:val="List Paragraph"/>
    <w:basedOn w:val="Standard"/>
    <w:uiPriority w:val="34"/>
    <w:qFormat/>
    <w:rsid w:val="0007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hyperlink" Target="http://schulamt-giessen.hess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1AB03EB4F944B391B68DC046DA9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23965-1E5E-4B14-BAD5-12BFCAEE7585}"/>
      </w:docPartPr>
      <w:docPartBody>
        <w:p w:rsidR="00FC4DBC" w:rsidRDefault="00695115" w:rsidP="00695115">
          <w:pPr>
            <w:pStyle w:val="271AB03EB4F944B391B68DC046DA981C18"/>
          </w:pPr>
          <w:r w:rsidRPr="00582B09">
            <w:rPr>
              <w:rStyle w:val="Platzhaltertext"/>
              <w:b/>
              <w:szCs w:val="24"/>
            </w:rPr>
            <w:t>Klicken oder tippen Sie hier, um Text einzugeben.</w:t>
          </w:r>
        </w:p>
      </w:docPartBody>
    </w:docPart>
    <w:docPart>
      <w:docPartPr>
        <w:name w:val="2DC2FA6932094246804E6C29A73AC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C74E5-E4A3-4164-9469-E9E7F310788B}"/>
      </w:docPartPr>
      <w:docPartBody>
        <w:p w:rsidR="00FC4DBC" w:rsidRDefault="00695115" w:rsidP="00695115">
          <w:pPr>
            <w:pStyle w:val="2DC2FA6932094246804E6C29A73AC37018"/>
          </w:pPr>
          <w:r w:rsidRPr="00C74815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5D077C0F936C4E2B84A994F9B2880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B794D-752A-4EF0-9597-C01A9C5558EF}"/>
      </w:docPartPr>
      <w:docPartBody>
        <w:p w:rsidR="0078387E" w:rsidRDefault="00695115" w:rsidP="00695115">
          <w:pPr>
            <w:pStyle w:val="5D077C0F936C4E2B84A994F9B2880E9D7"/>
          </w:pPr>
          <w:r w:rsidRPr="00045FE5">
            <w:rPr>
              <w:rStyle w:val="Platzhaltertext"/>
              <w:sz w:val="20"/>
            </w:rPr>
            <w:t>Klicken oder tippen Sie, um ein Datum einzugeben.</w:t>
          </w:r>
        </w:p>
      </w:docPartBody>
    </w:docPart>
    <w:docPart>
      <w:docPartPr>
        <w:name w:val="36B77D8DDEF04848B4215A56EB973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1095-962A-4474-8CDB-D2FC73FBAC63}"/>
      </w:docPartPr>
      <w:docPartBody>
        <w:p w:rsidR="0078387E" w:rsidRDefault="00695115" w:rsidP="00695115">
          <w:pPr>
            <w:pStyle w:val="36B77D8DDEF04848B4215A56EB973A837"/>
          </w:pPr>
          <w:r w:rsidRPr="005B38FC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B9ADCD97946A4F72810F470B6A7AE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06999-9452-4BAE-8EB0-E691E81235B3}"/>
      </w:docPartPr>
      <w:docPartBody>
        <w:p w:rsidR="0078387E" w:rsidRDefault="00695115" w:rsidP="00695115">
          <w:pPr>
            <w:pStyle w:val="B9ADCD97946A4F72810F470B6A7AEAF97"/>
          </w:pPr>
          <w:r w:rsidRPr="005B38FC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37265590BD947BFBF3B858C04F75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A2995-392D-4EAE-9965-1E41F899E1C6}"/>
      </w:docPartPr>
      <w:docPartBody>
        <w:p w:rsidR="0078387E" w:rsidRDefault="00695115" w:rsidP="00695115">
          <w:pPr>
            <w:pStyle w:val="737265590BD947BFBF3B858C04F756E06"/>
          </w:pPr>
          <w:r w:rsidRPr="002D001D">
            <w:rPr>
              <w:rStyle w:val="Platzhaltertext"/>
            </w:rPr>
            <w:t>Wählen Sie ein Element aus.</w:t>
          </w:r>
        </w:p>
      </w:docPartBody>
    </w:docPart>
    <w:docPart>
      <w:docPartPr>
        <w:name w:val="0453323B5743418181294DEE951E5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9C594-02C4-4DB3-912D-3218A49C755A}"/>
      </w:docPartPr>
      <w:docPartBody>
        <w:p w:rsidR="007C6144" w:rsidRDefault="00695115" w:rsidP="00695115">
          <w:pPr>
            <w:pStyle w:val="0453323B5743418181294DEE951E5E856"/>
          </w:pPr>
          <w:r w:rsidRPr="00077635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0AF2D285F5AF4D09AC66AE582F875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485A7-1B93-478B-A832-3DDA60452C91}"/>
      </w:docPartPr>
      <w:docPartBody>
        <w:p w:rsidR="007C6144" w:rsidRDefault="00695115" w:rsidP="00695115">
          <w:pPr>
            <w:pStyle w:val="0AF2D285F5AF4D09AC66AE582F8755376"/>
          </w:pPr>
          <w:r w:rsidRPr="004B377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3571C3B74DDE4E65A1EA7A103FCE1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07CA4-A1B6-4AB8-9ABE-57D57A31EBF6}"/>
      </w:docPartPr>
      <w:docPartBody>
        <w:p w:rsidR="007C6144" w:rsidRDefault="00695115" w:rsidP="00695115">
          <w:pPr>
            <w:pStyle w:val="3571C3B74DDE4E65A1EA7A103FCE1F4D6"/>
          </w:pPr>
          <w:r w:rsidRPr="00077635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DEA6A3C50320467C98DB93952BD1D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E7AD9-2B4E-45ED-88FC-CC5E7B2F50B9}"/>
      </w:docPartPr>
      <w:docPartBody>
        <w:p w:rsidR="007C6144" w:rsidRDefault="00695115" w:rsidP="00695115">
          <w:pPr>
            <w:pStyle w:val="DEA6A3C50320467C98DB93952BD1DBE46"/>
          </w:pPr>
          <w:r w:rsidRPr="00077635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72A2D99D2E414B8BA5A33FCA33E2D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4FD37-5C4F-45E2-807B-EA23AD6425E8}"/>
      </w:docPartPr>
      <w:docPartBody>
        <w:p w:rsidR="007C6144" w:rsidRDefault="00695115" w:rsidP="00695115">
          <w:pPr>
            <w:pStyle w:val="72A2D99D2E414B8BA5A33FCA33E2D4565"/>
          </w:pPr>
          <w:r w:rsidRPr="00066F1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BC66B7734A648D2A9B1670538FD8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6769B-18B4-4294-B15C-ADA0FCE6D991}"/>
      </w:docPartPr>
      <w:docPartBody>
        <w:p w:rsidR="00B53FFC" w:rsidRDefault="00695115" w:rsidP="00695115">
          <w:pPr>
            <w:pStyle w:val="2BC66B7734A648D2A9B1670538FD8F9C5"/>
          </w:pPr>
          <w:r w:rsidRPr="00582B09">
            <w:rPr>
              <w:rStyle w:val="Platzhaltertext"/>
              <w:b/>
              <w:szCs w:val="24"/>
            </w:rPr>
            <w:t>Klicken oder tippen Sie hier, um Text einzugeben.</w:t>
          </w:r>
        </w:p>
      </w:docPartBody>
    </w:docPart>
    <w:docPart>
      <w:docPartPr>
        <w:name w:val="CBF449CC565D48A391C064E49F34A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19EC4-2CAD-4B9D-97F1-B36613897A4C}"/>
      </w:docPartPr>
      <w:docPartBody>
        <w:p w:rsidR="001B4F64" w:rsidRDefault="00695115" w:rsidP="00695115">
          <w:pPr>
            <w:pStyle w:val="CBF449CC565D48A391C064E49F34A6D93"/>
          </w:pPr>
          <w:r w:rsidRPr="00EC560F">
            <w:rPr>
              <w:rStyle w:val="Platzhaltertext"/>
              <w:sz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DBC"/>
    <w:rsid w:val="001B4F64"/>
    <w:rsid w:val="00663200"/>
    <w:rsid w:val="00695115"/>
    <w:rsid w:val="0078387E"/>
    <w:rsid w:val="007C6144"/>
    <w:rsid w:val="00B53FFC"/>
    <w:rsid w:val="00DE4760"/>
    <w:rsid w:val="00FC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5115"/>
    <w:rPr>
      <w:color w:val="808080"/>
    </w:rPr>
  </w:style>
  <w:style w:type="paragraph" w:customStyle="1" w:styleId="1A5C9674F0FB4AACA2E9EC92411D3FF3">
    <w:name w:val="1A5C9674F0FB4AACA2E9EC92411D3FF3"/>
    <w:rsid w:val="00FC4DBC"/>
  </w:style>
  <w:style w:type="paragraph" w:customStyle="1" w:styleId="F390833290B64E1797201E4223EFDEFD">
    <w:name w:val="F390833290B64E1797201E4223EFDEFD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E812C35494A48B54523E536E3671B">
    <w:name w:val="A68E812C35494A48B54523E536E3671B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1AB03EB4F944B391B68DC046DA981C">
    <w:name w:val="271AB03EB4F944B391B68DC046DA981C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2FA6932094246804E6C29A73AC370">
    <w:name w:val="2DC2FA6932094246804E6C29A73AC370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0833290B64E1797201E4223EFDEFD1">
    <w:name w:val="F390833290B64E1797201E4223EFDEFD1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E812C35494A48B54523E536E3671B1">
    <w:name w:val="A68E812C35494A48B54523E536E3671B1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1AB03EB4F944B391B68DC046DA981C1">
    <w:name w:val="271AB03EB4F944B391B68DC046DA981C1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2FA6932094246804E6C29A73AC3701">
    <w:name w:val="2DC2FA6932094246804E6C29A73AC3701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5749302144365BD628B7F7903EA6B">
    <w:name w:val="B465749302144365BD628B7F7903EA6B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0833290B64E1797201E4223EFDEFD2">
    <w:name w:val="F390833290B64E1797201E4223EFDEFD2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E812C35494A48B54523E536E3671B2">
    <w:name w:val="A68E812C35494A48B54523E536E3671B2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1AB03EB4F944B391B68DC046DA981C2">
    <w:name w:val="271AB03EB4F944B391B68DC046DA981C2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4EC38CCDF44C6ADA0C84E788532AB">
    <w:name w:val="85B4EC38CCDF44C6ADA0C84E788532AB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2FA6932094246804E6C29A73AC3702">
    <w:name w:val="2DC2FA6932094246804E6C29A73AC3702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5749302144365BD628B7F7903EA6B1">
    <w:name w:val="B465749302144365BD628B7F7903EA6B1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C135C3D5B64A39B9E24DBA611ECBDA">
    <w:name w:val="ACC135C3D5B64A39B9E24DBA611ECBDA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9A27C6C1B4A4F97F636BBD5AD2D8F">
    <w:name w:val="B6D9A27C6C1B4A4F97F636BBD5AD2D8F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468E0230DA49258AF21968D76CCE55">
    <w:name w:val="1A468E0230DA49258AF21968D76CCE55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41DC26C64D439AB0DDACD6EA86EFA3">
    <w:name w:val="4241DC26C64D439AB0DDACD6EA86EFA3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E62FF729146438AA8C913A92DB85F">
    <w:name w:val="E8DE62FF729146438AA8C913A92DB85F"/>
    <w:rsid w:val="00FC4DBC"/>
  </w:style>
  <w:style w:type="paragraph" w:customStyle="1" w:styleId="D96F04A7027347D1B4D2EE343DEB61E1">
    <w:name w:val="D96F04A7027347D1B4D2EE343DEB61E1"/>
    <w:rsid w:val="00FC4DBC"/>
  </w:style>
  <w:style w:type="paragraph" w:customStyle="1" w:styleId="17B53ECD8BC446C599982EC70661D494">
    <w:name w:val="17B53ECD8BC446C599982EC70661D494"/>
    <w:rsid w:val="00FC4DBC"/>
  </w:style>
  <w:style w:type="paragraph" w:customStyle="1" w:styleId="F390833290B64E1797201E4223EFDEFD3">
    <w:name w:val="F390833290B64E1797201E4223EFDEFD3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E812C35494A48B54523E536E3671B3">
    <w:name w:val="A68E812C35494A48B54523E536E3671B3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E62FF729146438AA8C913A92DB85F1">
    <w:name w:val="E8DE62FF729146438AA8C913A92DB85F1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660F3B56C4603A6FFEABF930598E4">
    <w:name w:val="70A660F3B56C4603A6FFEABF930598E4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F1384DB7E44DE7AA9A8B6F2D1B6406">
    <w:name w:val="1DF1384DB7E44DE7AA9A8B6F2D1B6406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53AF700D07401291C55A1A5E33C680">
    <w:name w:val="8B53AF700D07401291C55A1A5E33C680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1AB03EB4F944B391B68DC046DA981C3">
    <w:name w:val="271AB03EB4F944B391B68DC046DA981C3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4EC38CCDF44C6ADA0C84E788532AB1">
    <w:name w:val="85B4EC38CCDF44C6ADA0C84E788532AB1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2FA6932094246804E6C29A73AC3703">
    <w:name w:val="2DC2FA6932094246804E6C29A73AC3703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5749302144365BD628B7F7903EA6B2">
    <w:name w:val="B465749302144365BD628B7F7903EA6B2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AA0F698CA45B4B361D14AD99C8A6E">
    <w:name w:val="057AA0F698CA45B4B361D14AD99C8A6E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4E1E735D24575912A8E1253781FDD">
    <w:name w:val="76D4E1E735D24575912A8E1253781FDD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6F04A7027347D1B4D2EE343DEB61E11">
    <w:name w:val="D96F04A7027347D1B4D2EE343DEB61E11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0A2490D134451BA49C5CB4D83A286">
    <w:name w:val="1FD0A2490D134451BA49C5CB4D83A286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0833290B64E1797201E4223EFDEFD4">
    <w:name w:val="F390833290B64E1797201E4223EFDEFD4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E812C35494A48B54523E536E3671B4">
    <w:name w:val="A68E812C35494A48B54523E536E3671B4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E62FF729146438AA8C913A92DB85F2">
    <w:name w:val="E8DE62FF729146438AA8C913A92DB85F2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660F3B56C4603A6FFEABF930598E41">
    <w:name w:val="70A660F3B56C4603A6FFEABF930598E41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F1384DB7E44DE7AA9A8B6F2D1B64061">
    <w:name w:val="1DF1384DB7E44DE7AA9A8B6F2D1B64061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53AF700D07401291C55A1A5E33C6801">
    <w:name w:val="8B53AF700D07401291C55A1A5E33C6801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1AB03EB4F944B391B68DC046DA981C4">
    <w:name w:val="271AB03EB4F944B391B68DC046DA981C4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4EC38CCDF44C6ADA0C84E788532AB2">
    <w:name w:val="85B4EC38CCDF44C6ADA0C84E788532AB2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2FA6932094246804E6C29A73AC3704">
    <w:name w:val="2DC2FA6932094246804E6C29A73AC3704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5749302144365BD628B7F7903EA6B3">
    <w:name w:val="B465749302144365BD628B7F7903EA6B3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AA0F698CA45B4B361D14AD99C8A6E1">
    <w:name w:val="057AA0F698CA45B4B361D14AD99C8A6E1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4E1E735D24575912A8E1253781FDD1">
    <w:name w:val="76D4E1E735D24575912A8E1253781FDD1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6F04A7027347D1B4D2EE343DEB61E12">
    <w:name w:val="D96F04A7027347D1B4D2EE343DEB61E12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0A2490D134451BA49C5CB4D83A2861">
    <w:name w:val="1FD0A2490D134451BA49C5CB4D83A2861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0833290B64E1797201E4223EFDEFD5">
    <w:name w:val="F390833290B64E1797201E4223EFDEFD5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E812C35494A48B54523E536E3671B5">
    <w:name w:val="A68E812C35494A48B54523E536E3671B5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E62FF729146438AA8C913A92DB85F3">
    <w:name w:val="E8DE62FF729146438AA8C913A92DB85F3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660F3B56C4603A6FFEABF930598E42">
    <w:name w:val="70A660F3B56C4603A6FFEABF930598E42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F1384DB7E44DE7AA9A8B6F2D1B64062">
    <w:name w:val="1DF1384DB7E44DE7AA9A8B6F2D1B64062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53AF700D07401291C55A1A5E33C6802">
    <w:name w:val="8B53AF700D07401291C55A1A5E33C6802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1AB03EB4F944B391B68DC046DA981C5">
    <w:name w:val="271AB03EB4F944B391B68DC046DA981C5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4EC38CCDF44C6ADA0C84E788532AB3">
    <w:name w:val="85B4EC38CCDF44C6ADA0C84E788532AB3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2FA6932094246804E6C29A73AC3705">
    <w:name w:val="2DC2FA6932094246804E6C29A73AC3705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5749302144365BD628B7F7903EA6B4">
    <w:name w:val="B465749302144365BD628B7F7903EA6B4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AA0F698CA45B4B361D14AD99C8A6E2">
    <w:name w:val="057AA0F698CA45B4B361D14AD99C8A6E2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4E1E735D24575912A8E1253781FDD2">
    <w:name w:val="76D4E1E735D24575912A8E1253781FDD2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6F04A7027347D1B4D2EE343DEB61E13">
    <w:name w:val="D96F04A7027347D1B4D2EE343DEB61E13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0A2490D134451BA49C5CB4D83A2862">
    <w:name w:val="1FD0A2490D134451BA49C5CB4D83A2862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0833290B64E1797201E4223EFDEFD6">
    <w:name w:val="F390833290B64E1797201E4223EFDEFD6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E812C35494A48B54523E536E3671B6">
    <w:name w:val="A68E812C35494A48B54523E536E3671B6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E62FF729146438AA8C913A92DB85F4">
    <w:name w:val="E8DE62FF729146438AA8C913A92DB85F4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660F3B56C4603A6FFEABF930598E43">
    <w:name w:val="70A660F3B56C4603A6FFEABF930598E43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F1384DB7E44DE7AA9A8B6F2D1B64063">
    <w:name w:val="1DF1384DB7E44DE7AA9A8B6F2D1B64063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53AF700D07401291C55A1A5E33C6803">
    <w:name w:val="8B53AF700D07401291C55A1A5E33C6803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1AB03EB4F944B391B68DC046DA981C6">
    <w:name w:val="271AB03EB4F944B391B68DC046DA981C6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4EC38CCDF44C6ADA0C84E788532AB4">
    <w:name w:val="85B4EC38CCDF44C6ADA0C84E788532AB4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2FA6932094246804E6C29A73AC3706">
    <w:name w:val="2DC2FA6932094246804E6C29A73AC3706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0833290B64E1797201E4223EFDEFD7">
    <w:name w:val="F390833290B64E1797201E4223EFDEFD7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E812C35494A48B54523E536E3671B7">
    <w:name w:val="A68E812C35494A48B54523E536E3671B7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E62FF729146438AA8C913A92DB85F5">
    <w:name w:val="E8DE62FF729146438AA8C913A92DB85F5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660F3B56C4603A6FFEABF930598E44">
    <w:name w:val="70A660F3B56C4603A6FFEABF930598E44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F1384DB7E44DE7AA9A8B6F2D1B64064">
    <w:name w:val="1DF1384DB7E44DE7AA9A8B6F2D1B64064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53AF700D07401291C55A1A5E33C6804">
    <w:name w:val="8B53AF700D07401291C55A1A5E33C6804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1AB03EB4F944B391B68DC046DA981C7">
    <w:name w:val="271AB03EB4F944B391B68DC046DA981C7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4EC38CCDF44C6ADA0C84E788532AB5">
    <w:name w:val="85B4EC38CCDF44C6ADA0C84E788532AB5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2FA6932094246804E6C29A73AC3707">
    <w:name w:val="2DC2FA6932094246804E6C29A73AC3707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AA0F698CA45B4B361D14AD99C8A6E3">
    <w:name w:val="057AA0F698CA45B4B361D14AD99C8A6E3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4E1E735D24575912A8E1253781FDD3">
    <w:name w:val="76D4E1E735D24575912A8E1253781FDD3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6F04A7027347D1B4D2EE343DEB61E14">
    <w:name w:val="D96F04A7027347D1B4D2EE343DEB61E14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0A2490D134451BA49C5CB4D83A2863">
    <w:name w:val="1FD0A2490D134451BA49C5CB4D83A2863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0833290B64E1797201E4223EFDEFD8">
    <w:name w:val="F390833290B64E1797201E4223EFDEFD8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E812C35494A48B54523E536E3671B8">
    <w:name w:val="A68E812C35494A48B54523E536E3671B8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E62FF729146438AA8C913A92DB85F6">
    <w:name w:val="E8DE62FF729146438AA8C913A92DB85F6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660F3B56C4603A6FFEABF930598E45">
    <w:name w:val="70A660F3B56C4603A6FFEABF930598E45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F1384DB7E44DE7AA9A8B6F2D1B64065">
    <w:name w:val="1DF1384DB7E44DE7AA9A8B6F2D1B64065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53AF700D07401291C55A1A5E33C6805">
    <w:name w:val="8B53AF700D07401291C55A1A5E33C6805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1AB03EB4F944B391B68DC046DA981C8">
    <w:name w:val="271AB03EB4F944B391B68DC046DA981C8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4EC38CCDF44C6ADA0C84E788532AB6">
    <w:name w:val="85B4EC38CCDF44C6ADA0C84E788532AB6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2FA6932094246804E6C29A73AC3708">
    <w:name w:val="2DC2FA6932094246804E6C29A73AC3708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9862CF0BEE4E1285DFD135FAEE2517">
    <w:name w:val="1C9862CF0BEE4E1285DFD135FAEE2517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AA0F698CA45B4B361D14AD99C8A6E4">
    <w:name w:val="057AA0F698CA45B4B361D14AD99C8A6E4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4E1E735D24575912A8E1253781FDD4">
    <w:name w:val="76D4E1E735D24575912A8E1253781FDD4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6F04A7027347D1B4D2EE343DEB61E15">
    <w:name w:val="D96F04A7027347D1B4D2EE343DEB61E15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0A2490D134451BA49C5CB4D83A2864">
    <w:name w:val="1FD0A2490D134451BA49C5CB4D83A2864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0833290B64E1797201E4223EFDEFD9">
    <w:name w:val="F390833290B64E1797201E4223EFDEFD9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E812C35494A48B54523E536E3671B9">
    <w:name w:val="A68E812C35494A48B54523E536E3671B9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E62FF729146438AA8C913A92DB85F7">
    <w:name w:val="E8DE62FF729146438AA8C913A92DB85F7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660F3B56C4603A6FFEABF930598E46">
    <w:name w:val="70A660F3B56C4603A6FFEABF930598E46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F1384DB7E44DE7AA9A8B6F2D1B64066">
    <w:name w:val="1DF1384DB7E44DE7AA9A8B6F2D1B64066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53AF700D07401291C55A1A5E33C6806">
    <w:name w:val="8B53AF700D07401291C55A1A5E33C6806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1AB03EB4F944B391B68DC046DA981C9">
    <w:name w:val="271AB03EB4F944B391B68DC046DA981C9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4EC38CCDF44C6ADA0C84E788532AB7">
    <w:name w:val="85B4EC38CCDF44C6ADA0C84E788532AB7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2FA6932094246804E6C29A73AC3709">
    <w:name w:val="2DC2FA6932094246804E6C29A73AC3709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AA0F698CA45B4B361D14AD99C8A6E5">
    <w:name w:val="057AA0F698CA45B4B361D14AD99C8A6E5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4E1E735D24575912A8E1253781FDD5">
    <w:name w:val="76D4E1E735D24575912A8E1253781FDD5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6F04A7027347D1B4D2EE343DEB61E16">
    <w:name w:val="D96F04A7027347D1B4D2EE343DEB61E16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0A2490D134451BA49C5CB4D83A2865">
    <w:name w:val="1FD0A2490D134451BA49C5CB4D83A2865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0833290B64E1797201E4223EFDEFD10">
    <w:name w:val="F390833290B64E1797201E4223EFDEFD10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E812C35494A48B54523E536E3671B10">
    <w:name w:val="A68E812C35494A48B54523E536E3671B10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E62FF729146438AA8C913A92DB85F8">
    <w:name w:val="E8DE62FF729146438AA8C913A92DB85F8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660F3B56C4603A6FFEABF930598E47">
    <w:name w:val="70A660F3B56C4603A6FFEABF930598E47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F1384DB7E44DE7AA9A8B6F2D1B64067">
    <w:name w:val="1DF1384DB7E44DE7AA9A8B6F2D1B64067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53AF700D07401291C55A1A5E33C6807">
    <w:name w:val="8B53AF700D07401291C55A1A5E33C6807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1AB03EB4F944B391B68DC046DA981C10">
    <w:name w:val="271AB03EB4F944B391B68DC046DA981C10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4EC38CCDF44C6ADA0C84E788532AB8">
    <w:name w:val="85B4EC38CCDF44C6ADA0C84E788532AB8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2FA6932094246804E6C29A73AC37010">
    <w:name w:val="2DC2FA6932094246804E6C29A73AC37010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AA0F698CA45B4B361D14AD99C8A6E6">
    <w:name w:val="057AA0F698CA45B4B361D14AD99C8A6E6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4E1E735D24575912A8E1253781FDD6">
    <w:name w:val="76D4E1E735D24575912A8E1253781FDD6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6F04A7027347D1B4D2EE343DEB61E17">
    <w:name w:val="D96F04A7027347D1B4D2EE343DEB61E17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0A2490D134451BA49C5CB4D83A2866">
    <w:name w:val="1FD0A2490D134451BA49C5CB4D83A2866"/>
    <w:rsid w:val="00FC4DB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7499FC5EC04446B4C653897E1CADEE">
    <w:name w:val="017499FC5EC04446B4C653897E1CADEE"/>
    <w:rsid w:val="00DE4760"/>
  </w:style>
  <w:style w:type="paragraph" w:customStyle="1" w:styleId="F390833290B64E1797201E4223EFDEFD11">
    <w:name w:val="F390833290B64E1797201E4223EFDEFD11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E812C35494A48B54523E536E3671B11">
    <w:name w:val="A68E812C35494A48B54523E536E3671B11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E62FF729146438AA8C913A92DB85F9">
    <w:name w:val="E8DE62FF729146438AA8C913A92DB85F9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660F3B56C4603A6FFEABF930598E48">
    <w:name w:val="70A660F3B56C4603A6FFEABF930598E48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F1384DB7E44DE7AA9A8B6F2D1B64068">
    <w:name w:val="1DF1384DB7E44DE7AA9A8B6F2D1B64068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53AF700D07401291C55A1A5E33C6808">
    <w:name w:val="8B53AF700D07401291C55A1A5E33C6808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1AB03EB4F944B391B68DC046DA981C11">
    <w:name w:val="271AB03EB4F944B391B68DC046DA981C11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77C0F936C4E2B84A994F9B2880E9D">
    <w:name w:val="5D077C0F936C4E2B84A994F9B2880E9D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7D8DDEF04848B4215A56EB973A83">
    <w:name w:val="36B77D8DDEF04848B4215A56EB973A83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7499FC5EC04446B4C653897E1CADEE1">
    <w:name w:val="017499FC5EC04446B4C653897E1CADEE1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2FA6932094246804E6C29A73AC37011">
    <w:name w:val="2DC2FA6932094246804E6C29A73AC37011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82373254F449F890E491CD56271C6E">
    <w:name w:val="7E82373254F449F890E491CD56271C6E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AA0F698CA45B4B361D14AD99C8A6E7">
    <w:name w:val="057AA0F698CA45B4B361D14AD99C8A6E7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6F04A7027347D1B4D2EE343DEB61E18">
    <w:name w:val="D96F04A7027347D1B4D2EE343DEB61E18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0A2490D134451BA49C5CB4D83A2867">
    <w:name w:val="1FD0A2490D134451BA49C5CB4D83A2867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DCD97946A4F72810F470B6A7AEAF9">
    <w:name w:val="B9ADCD97946A4F72810F470B6A7AEAF9"/>
    <w:rsid w:val="00DE4760"/>
  </w:style>
  <w:style w:type="paragraph" w:customStyle="1" w:styleId="F390833290B64E1797201E4223EFDEFD12">
    <w:name w:val="F390833290B64E1797201E4223EFDEFD12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E812C35494A48B54523E536E3671B12">
    <w:name w:val="A68E812C35494A48B54523E536E3671B12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E62FF729146438AA8C913A92DB85F10">
    <w:name w:val="E8DE62FF729146438AA8C913A92DB85F10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660F3B56C4603A6FFEABF930598E49">
    <w:name w:val="70A660F3B56C4603A6FFEABF930598E49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F1384DB7E44DE7AA9A8B6F2D1B64069">
    <w:name w:val="1DF1384DB7E44DE7AA9A8B6F2D1B64069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53AF700D07401291C55A1A5E33C6809">
    <w:name w:val="8B53AF700D07401291C55A1A5E33C6809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1AB03EB4F944B391B68DC046DA981C12">
    <w:name w:val="271AB03EB4F944B391B68DC046DA981C12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77C0F936C4E2B84A994F9B2880E9D1">
    <w:name w:val="5D077C0F936C4E2B84A994F9B2880E9D1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7D8DDEF04848B4215A56EB973A831">
    <w:name w:val="36B77D8DDEF04848B4215A56EB973A831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DCD97946A4F72810F470B6A7AEAF91">
    <w:name w:val="B9ADCD97946A4F72810F470B6A7AEAF91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7499FC5EC04446B4C653897E1CADEE2">
    <w:name w:val="017499FC5EC04446B4C653897E1CADEE2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2FA6932094246804E6C29A73AC37012">
    <w:name w:val="2DC2FA6932094246804E6C29A73AC37012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7265590BD947BFBF3B858C04F756E0">
    <w:name w:val="737265590BD947BFBF3B858C04F756E0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6F04A7027347D1B4D2EE343DEB61E19">
    <w:name w:val="D96F04A7027347D1B4D2EE343DEB61E19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0A2490D134451BA49C5CB4D83A2868">
    <w:name w:val="1FD0A2490D134451BA49C5CB4D83A2868"/>
    <w:rsid w:val="00DE476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5686E611254EF0B82AD673EA5593A3">
    <w:name w:val="4B5686E611254EF0B82AD673EA5593A3"/>
    <w:rsid w:val="00663200"/>
  </w:style>
  <w:style w:type="paragraph" w:customStyle="1" w:styleId="151A1EB8A15C45A7B6F4A994FAB108A5">
    <w:name w:val="151A1EB8A15C45A7B6F4A994FAB108A5"/>
    <w:rsid w:val="00663200"/>
  </w:style>
  <w:style w:type="paragraph" w:customStyle="1" w:styleId="E849EFC0675C405DAB744790C583E589">
    <w:name w:val="E849EFC0675C405DAB744790C583E589"/>
    <w:rsid w:val="00663200"/>
  </w:style>
  <w:style w:type="paragraph" w:customStyle="1" w:styleId="D51EAEC430794EBFB2E2DEFF7D3FBF08">
    <w:name w:val="D51EAEC430794EBFB2E2DEFF7D3FBF08"/>
    <w:rsid w:val="00663200"/>
  </w:style>
  <w:style w:type="paragraph" w:customStyle="1" w:styleId="508C00AFF85446119873462726EDA73B">
    <w:name w:val="508C00AFF85446119873462726EDA73B"/>
    <w:rsid w:val="00663200"/>
  </w:style>
  <w:style w:type="paragraph" w:customStyle="1" w:styleId="FD411EF3614D463D997AD93FCBDD72D1">
    <w:name w:val="FD411EF3614D463D997AD93FCBDD72D1"/>
    <w:rsid w:val="00663200"/>
  </w:style>
  <w:style w:type="paragraph" w:customStyle="1" w:styleId="0453323B5743418181294DEE951E5E85">
    <w:name w:val="0453323B5743418181294DEE951E5E85"/>
    <w:rsid w:val="00663200"/>
  </w:style>
  <w:style w:type="paragraph" w:customStyle="1" w:styleId="0AF2D285F5AF4D09AC66AE582F875537">
    <w:name w:val="0AF2D285F5AF4D09AC66AE582F875537"/>
    <w:rsid w:val="00663200"/>
  </w:style>
  <w:style w:type="paragraph" w:customStyle="1" w:styleId="3571C3B74DDE4E65A1EA7A103FCE1F4D">
    <w:name w:val="3571C3B74DDE4E65A1EA7A103FCE1F4D"/>
    <w:rsid w:val="00663200"/>
  </w:style>
  <w:style w:type="paragraph" w:customStyle="1" w:styleId="DEA6A3C50320467C98DB93952BD1DBE4">
    <w:name w:val="DEA6A3C50320467C98DB93952BD1DBE4"/>
    <w:rsid w:val="00663200"/>
  </w:style>
  <w:style w:type="paragraph" w:customStyle="1" w:styleId="72A2D99D2E414B8BA5A33FCA33E2D456">
    <w:name w:val="72A2D99D2E414B8BA5A33FCA33E2D456"/>
    <w:rsid w:val="0066320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1AB03EB4F944B391B68DC046DA981C13">
    <w:name w:val="271AB03EB4F944B391B68DC046DA981C13"/>
    <w:rsid w:val="0066320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77C0F936C4E2B84A994F9B2880E9D2">
    <w:name w:val="5D077C0F936C4E2B84A994F9B2880E9D2"/>
    <w:rsid w:val="0066320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3323B5743418181294DEE951E5E851">
    <w:name w:val="0453323B5743418181294DEE951E5E851"/>
    <w:rsid w:val="0066320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F2D285F5AF4D09AC66AE582F8755371">
    <w:name w:val="0AF2D285F5AF4D09AC66AE582F8755371"/>
    <w:rsid w:val="0066320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71C3B74DDE4E65A1EA7A103FCE1F4D1">
    <w:name w:val="3571C3B74DDE4E65A1EA7A103FCE1F4D1"/>
    <w:rsid w:val="0066320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A6A3C50320467C98DB93952BD1DBE41">
    <w:name w:val="DEA6A3C50320467C98DB93952BD1DBE41"/>
    <w:rsid w:val="0066320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7D8DDEF04848B4215A56EB973A832">
    <w:name w:val="36B77D8DDEF04848B4215A56EB973A832"/>
    <w:rsid w:val="0066320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DCD97946A4F72810F470B6A7AEAF92">
    <w:name w:val="B9ADCD97946A4F72810F470B6A7AEAF92"/>
    <w:rsid w:val="0066320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7499FC5EC04446B4C653897E1CADEE3">
    <w:name w:val="017499FC5EC04446B4C653897E1CADEE3"/>
    <w:rsid w:val="0066320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2FA6932094246804E6C29A73AC37013">
    <w:name w:val="2DC2FA6932094246804E6C29A73AC37013"/>
    <w:rsid w:val="0066320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7265590BD947BFBF3B858C04F756E01">
    <w:name w:val="737265590BD947BFBF3B858C04F756E01"/>
    <w:rsid w:val="0066320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6F04A7027347D1B4D2EE343DEB61E110">
    <w:name w:val="D96F04A7027347D1B4D2EE343DEB61E110"/>
    <w:rsid w:val="0066320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0A2490D134451BA49C5CB4D83A2869">
    <w:name w:val="1FD0A2490D134451BA49C5CB4D83A2869"/>
    <w:rsid w:val="0066320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C66B7734A648D2A9B1670538FD8F9C">
    <w:name w:val="2BC66B7734A648D2A9B1670538FD8F9C"/>
    <w:rsid w:val="007C6144"/>
  </w:style>
  <w:style w:type="paragraph" w:customStyle="1" w:styleId="72A2D99D2E414B8BA5A33FCA33E2D4561">
    <w:name w:val="72A2D99D2E414B8BA5A33FCA33E2D4561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C66B7734A648D2A9B1670538FD8F9C1">
    <w:name w:val="2BC66B7734A648D2A9B1670538FD8F9C1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1AB03EB4F944B391B68DC046DA981C14">
    <w:name w:val="271AB03EB4F944B391B68DC046DA981C14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77C0F936C4E2B84A994F9B2880E9D3">
    <w:name w:val="5D077C0F936C4E2B84A994F9B2880E9D3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3323B5743418181294DEE951E5E852">
    <w:name w:val="0453323B5743418181294DEE951E5E852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F2D285F5AF4D09AC66AE582F8755372">
    <w:name w:val="0AF2D285F5AF4D09AC66AE582F8755372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71C3B74DDE4E65A1EA7A103FCE1F4D2">
    <w:name w:val="3571C3B74DDE4E65A1EA7A103FCE1F4D2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A6A3C50320467C98DB93952BD1DBE42">
    <w:name w:val="DEA6A3C50320467C98DB93952BD1DBE42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7D8DDEF04848B4215A56EB973A833">
    <w:name w:val="36B77D8DDEF04848B4215A56EB973A833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DCD97946A4F72810F470B6A7AEAF93">
    <w:name w:val="B9ADCD97946A4F72810F470B6A7AEAF93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2FA6932094246804E6C29A73AC37014">
    <w:name w:val="2DC2FA6932094246804E6C29A73AC37014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7265590BD947BFBF3B858C04F756E02">
    <w:name w:val="737265590BD947BFBF3B858C04F756E02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6F04A7027347D1B4D2EE343DEB61E111">
    <w:name w:val="D96F04A7027347D1B4D2EE343DEB61E111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0A2490D134451BA49C5CB4D83A28610">
    <w:name w:val="1FD0A2490D134451BA49C5CB4D83A28610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2D99D2E414B8BA5A33FCA33E2D4562">
    <w:name w:val="72A2D99D2E414B8BA5A33FCA33E2D4562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C66B7734A648D2A9B1670538FD8F9C2">
    <w:name w:val="2BC66B7734A648D2A9B1670538FD8F9C2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1AB03EB4F944B391B68DC046DA981C15">
    <w:name w:val="271AB03EB4F944B391B68DC046DA981C15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77C0F936C4E2B84A994F9B2880E9D4">
    <w:name w:val="5D077C0F936C4E2B84A994F9B2880E9D4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F449CC565D48A391C064E49F34A6D9">
    <w:name w:val="CBF449CC565D48A391C064E49F34A6D9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3323B5743418181294DEE951E5E853">
    <w:name w:val="0453323B5743418181294DEE951E5E853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F2D285F5AF4D09AC66AE582F8755373">
    <w:name w:val="0AF2D285F5AF4D09AC66AE582F8755373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71C3B74DDE4E65A1EA7A103FCE1F4D3">
    <w:name w:val="3571C3B74DDE4E65A1EA7A103FCE1F4D3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A6A3C50320467C98DB93952BD1DBE43">
    <w:name w:val="DEA6A3C50320467C98DB93952BD1DBE43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7D8DDEF04848B4215A56EB973A834">
    <w:name w:val="36B77D8DDEF04848B4215A56EB973A834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DCD97946A4F72810F470B6A7AEAF94">
    <w:name w:val="B9ADCD97946A4F72810F470B6A7AEAF94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2FA6932094246804E6C29A73AC37015">
    <w:name w:val="2DC2FA6932094246804E6C29A73AC37015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7265590BD947BFBF3B858C04F756E03">
    <w:name w:val="737265590BD947BFBF3B858C04F756E03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6F04A7027347D1B4D2EE343DEB61E112">
    <w:name w:val="D96F04A7027347D1B4D2EE343DEB61E112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0A2490D134451BA49C5CB4D83A28611">
    <w:name w:val="1FD0A2490D134451BA49C5CB4D83A28611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2D99D2E414B8BA5A33FCA33E2D4563">
    <w:name w:val="72A2D99D2E414B8BA5A33FCA33E2D4563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C66B7734A648D2A9B1670538FD8F9C3">
    <w:name w:val="2BC66B7734A648D2A9B1670538FD8F9C3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1AB03EB4F944B391B68DC046DA981C16">
    <w:name w:val="271AB03EB4F944B391B68DC046DA981C16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77C0F936C4E2B84A994F9B2880E9D5">
    <w:name w:val="5D077C0F936C4E2B84A994F9B2880E9D5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F449CC565D48A391C064E49F34A6D91">
    <w:name w:val="CBF449CC565D48A391C064E49F34A6D91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3323B5743418181294DEE951E5E854">
    <w:name w:val="0453323B5743418181294DEE951E5E854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F2D285F5AF4D09AC66AE582F8755374">
    <w:name w:val="0AF2D285F5AF4D09AC66AE582F8755374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71C3B74DDE4E65A1EA7A103FCE1F4D4">
    <w:name w:val="3571C3B74DDE4E65A1EA7A103FCE1F4D4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A6A3C50320467C98DB93952BD1DBE44">
    <w:name w:val="DEA6A3C50320467C98DB93952BD1DBE44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7D8DDEF04848B4215A56EB973A835">
    <w:name w:val="36B77D8DDEF04848B4215A56EB973A835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DCD97946A4F72810F470B6A7AEAF95">
    <w:name w:val="B9ADCD97946A4F72810F470B6A7AEAF95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2FA6932094246804E6C29A73AC37016">
    <w:name w:val="2DC2FA6932094246804E6C29A73AC37016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7265590BD947BFBF3B858C04F756E04">
    <w:name w:val="737265590BD947BFBF3B858C04F756E04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6F04A7027347D1B4D2EE343DEB61E113">
    <w:name w:val="D96F04A7027347D1B4D2EE343DEB61E113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0A2490D134451BA49C5CB4D83A28612">
    <w:name w:val="1FD0A2490D134451BA49C5CB4D83A28612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2D99D2E414B8BA5A33FCA33E2D4564">
    <w:name w:val="72A2D99D2E414B8BA5A33FCA33E2D4564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C66B7734A648D2A9B1670538FD8F9C4">
    <w:name w:val="2BC66B7734A648D2A9B1670538FD8F9C4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1AB03EB4F944B391B68DC046DA981C17">
    <w:name w:val="271AB03EB4F944B391B68DC046DA981C17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77C0F936C4E2B84A994F9B2880E9D6">
    <w:name w:val="5D077C0F936C4E2B84A994F9B2880E9D6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F449CC565D48A391C064E49F34A6D92">
    <w:name w:val="CBF449CC565D48A391C064E49F34A6D92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3323B5743418181294DEE951E5E855">
    <w:name w:val="0453323B5743418181294DEE951E5E855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F2D285F5AF4D09AC66AE582F8755375">
    <w:name w:val="0AF2D285F5AF4D09AC66AE582F8755375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71C3B74DDE4E65A1EA7A103FCE1F4D5">
    <w:name w:val="3571C3B74DDE4E65A1EA7A103FCE1F4D5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A6A3C50320467C98DB93952BD1DBE45">
    <w:name w:val="DEA6A3C50320467C98DB93952BD1DBE45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7D8DDEF04848B4215A56EB973A836">
    <w:name w:val="36B77D8DDEF04848B4215A56EB973A836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DCD97946A4F72810F470B6A7AEAF96">
    <w:name w:val="B9ADCD97946A4F72810F470B6A7AEAF96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2FA6932094246804E6C29A73AC37017">
    <w:name w:val="2DC2FA6932094246804E6C29A73AC37017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7265590BD947BFBF3B858C04F756E05">
    <w:name w:val="737265590BD947BFBF3B858C04F756E05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6F04A7027347D1B4D2EE343DEB61E114">
    <w:name w:val="D96F04A7027347D1B4D2EE343DEB61E114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0A2490D134451BA49C5CB4D83A28613">
    <w:name w:val="1FD0A2490D134451BA49C5CB4D83A28613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2D99D2E414B8BA5A33FCA33E2D4565">
    <w:name w:val="72A2D99D2E414B8BA5A33FCA33E2D4565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C66B7734A648D2A9B1670538FD8F9C5">
    <w:name w:val="2BC66B7734A648D2A9B1670538FD8F9C5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1AB03EB4F944B391B68DC046DA981C18">
    <w:name w:val="271AB03EB4F944B391B68DC046DA981C18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77C0F936C4E2B84A994F9B2880E9D7">
    <w:name w:val="5D077C0F936C4E2B84A994F9B2880E9D7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F449CC565D48A391C064E49F34A6D93">
    <w:name w:val="CBF449CC565D48A391C064E49F34A6D93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3323B5743418181294DEE951E5E856">
    <w:name w:val="0453323B5743418181294DEE951E5E856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F2D285F5AF4D09AC66AE582F8755376">
    <w:name w:val="0AF2D285F5AF4D09AC66AE582F8755376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71C3B74DDE4E65A1EA7A103FCE1F4D6">
    <w:name w:val="3571C3B74DDE4E65A1EA7A103FCE1F4D6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A6A3C50320467C98DB93952BD1DBE46">
    <w:name w:val="DEA6A3C50320467C98DB93952BD1DBE46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7D8DDEF04848B4215A56EB973A837">
    <w:name w:val="36B77D8DDEF04848B4215A56EB973A837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DCD97946A4F72810F470B6A7AEAF97">
    <w:name w:val="B9ADCD97946A4F72810F470B6A7AEAF97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2FA6932094246804E6C29A73AC37018">
    <w:name w:val="2DC2FA6932094246804E6C29A73AC37018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7265590BD947BFBF3B858C04F756E06">
    <w:name w:val="737265590BD947BFBF3B858C04F756E06"/>
    <w:rsid w:val="00695115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2422-F5D0-47D7-9B38-62674C54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2000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Bettina (SSA GI)</dc:creator>
  <cp:lastModifiedBy>d.schlosser</cp:lastModifiedBy>
  <cp:revision>2</cp:revision>
  <cp:lastPrinted>2015-03-27T07:29:00Z</cp:lastPrinted>
  <dcterms:created xsi:type="dcterms:W3CDTF">2023-12-18T13:58:00Z</dcterms:created>
  <dcterms:modified xsi:type="dcterms:W3CDTF">2023-12-18T13:58:00Z</dcterms:modified>
</cp:coreProperties>
</file>